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BA" w:rsidRDefault="00D228BA" w:rsidP="00C24F7E">
      <w:pPr>
        <w:spacing w:line="276" w:lineRule="auto"/>
        <w:jc w:val="center"/>
        <w:rPr>
          <w:rFonts w:ascii="Arial" w:hAnsi="Arial" w:cs="Arial"/>
          <w:sz w:val="22"/>
          <w:szCs w:val="22"/>
        </w:rPr>
      </w:pPr>
      <w:r w:rsidRPr="00084D85">
        <w:rPr>
          <w:rFonts w:ascii="Arial" w:eastAsia="Calibri" w:hAnsi="Arial" w:cs="Arial"/>
          <w:b/>
          <w:lang w:eastAsia="en-US"/>
        </w:rPr>
        <w:t>Datenschutzinformation</w:t>
      </w:r>
      <w:r w:rsidR="006B5D9B" w:rsidRPr="00084D85">
        <w:rPr>
          <w:rFonts w:ascii="Arial" w:eastAsia="Calibri" w:hAnsi="Arial" w:cs="Arial"/>
          <w:b/>
          <w:lang w:eastAsia="en-US"/>
        </w:rPr>
        <w:t xml:space="preserve"> gemäß § 15 KDG</w:t>
      </w:r>
      <w:r w:rsidRPr="00084D85">
        <w:rPr>
          <w:rFonts w:ascii="Arial" w:eastAsia="Calibri" w:hAnsi="Arial" w:cs="Arial"/>
          <w:b/>
          <w:lang w:eastAsia="en-US"/>
        </w:rPr>
        <w:t xml:space="preserve"> </w:t>
      </w:r>
    </w:p>
    <w:p w:rsidR="003A2D7E" w:rsidRDefault="003A2D7E" w:rsidP="003A2D7E">
      <w:pPr>
        <w:spacing w:line="276" w:lineRule="auto"/>
        <w:jc w:val="center"/>
        <w:rPr>
          <w:rFonts w:ascii="Arial" w:hAnsi="Arial" w:cs="Arial"/>
          <w:sz w:val="22"/>
          <w:szCs w:val="22"/>
        </w:rPr>
      </w:pPr>
    </w:p>
    <w:p w:rsidR="00B25134" w:rsidRPr="001E4F2D" w:rsidRDefault="00B25134" w:rsidP="003A2D7E">
      <w:pPr>
        <w:spacing w:line="276" w:lineRule="auto"/>
        <w:jc w:val="center"/>
        <w:rPr>
          <w:rFonts w:ascii="Arial" w:hAnsi="Arial" w:cs="Arial"/>
          <w:sz w:val="22"/>
          <w:szCs w:val="22"/>
        </w:rPr>
      </w:pPr>
    </w:p>
    <w:p w:rsidR="00D228BA" w:rsidRPr="00A02D77" w:rsidRDefault="00D228BA" w:rsidP="00A02D77">
      <w:pPr>
        <w:pStyle w:val="Listenabsatz"/>
        <w:numPr>
          <w:ilvl w:val="0"/>
          <w:numId w:val="3"/>
        </w:numPr>
        <w:spacing w:line="276" w:lineRule="auto"/>
        <w:jc w:val="both"/>
        <w:rPr>
          <w:rFonts w:ascii="Arial" w:eastAsia="Calibri" w:hAnsi="Arial" w:cs="Arial"/>
          <w:b/>
          <w:sz w:val="22"/>
          <w:szCs w:val="22"/>
          <w:lang w:eastAsia="en-US"/>
        </w:rPr>
      </w:pPr>
      <w:r w:rsidRPr="00A02D77">
        <w:rPr>
          <w:rFonts w:ascii="Arial" w:eastAsia="Calibri" w:hAnsi="Arial" w:cs="Arial"/>
          <w:b/>
          <w:sz w:val="22"/>
          <w:szCs w:val="22"/>
          <w:lang w:eastAsia="en-US"/>
        </w:rPr>
        <w:t>Verantwortlicher</w:t>
      </w:r>
      <w:r w:rsidR="001A256E" w:rsidRPr="00A02D77">
        <w:rPr>
          <w:rFonts w:ascii="Arial" w:eastAsia="Calibri" w:hAnsi="Arial" w:cs="Arial"/>
          <w:b/>
          <w:sz w:val="22"/>
          <w:szCs w:val="22"/>
          <w:lang w:eastAsia="en-US"/>
        </w:rPr>
        <w:t xml:space="preserve"> für die Datenverarbeitung</w:t>
      </w:r>
    </w:p>
    <w:p w:rsidR="00B25134" w:rsidRPr="00B25134" w:rsidRDefault="00B25134" w:rsidP="00197186">
      <w:pPr>
        <w:spacing w:line="276" w:lineRule="auto"/>
        <w:jc w:val="both"/>
        <w:rPr>
          <w:rFonts w:ascii="Arial" w:eastAsia="Calibri" w:hAnsi="Arial" w:cs="Arial"/>
          <w:b/>
          <w:sz w:val="16"/>
          <w:szCs w:val="16"/>
          <w:lang w:eastAsia="en-US"/>
        </w:rPr>
      </w:pPr>
    </w:p>
    <w:p w:rsidR="00A24D84" w:rsidRPr="00755DE0" w:rsidRDefault="001A256E" w:rsidP="00755DE0">
      <w:pPr>
        <w:spacing w:after="200" w:line="276" w:lineRule="auto"/>
        <w:jc w:val="both"/>
        <w:rPr>
          <w:rFonts w:ascii="Arial" w:eastAsia="Calibri" w:hAnsi="Arial" w:cs="Arial"/>
          <w:sz w:val="22"/>
          <w:szCs w:val="22"/>
          <w:lang w:eastAsia="en-US"/>
        </w:rPr>
      </w:pPr>
      <w:r w:rsidRPr="00197186">
        <w:rPr>
          <w:rFonts w:ascii="Arial" w:eastAsia="Calibri" w:hAnsi="Arial" w:cs="Arial"/>
          <w:sz w:val="22"/>
          <w:szCs w:val="22"/>
          <w:lang w:eastAsia="en-US"/>
        </w:rPr>
        <w:t>Verantwortlich für die Datenverarbeitung ist:</w:t>
      </w:r>
    </w:p>
    <w:p w:rsidR="00755DE0" w:rsidRDefault="00755DE0" w:rsidP="00197186">
      <w:pPr>
        <w:spacing w:line="276" w:lineRule="auto"/>
        <w:jc w:val="both"/>
        <w:rPr>
          <w:rFonts w:ascii="Arial" w:eastAsia="Calibri" w:hAnsi="Arial" w:cs="Arial"/>
          <w:sz w:val="22"/>
          <w:szCs w:val="22"/>
          <w:lang w:eastAsia="en-US"/>
        </w:rPr>
      </w:pPr>
      <w:commentRangeStart w:id="0"/>
      <w:r>
        <w:rPr>
          <w:rFonts w:ascii="Arial" w:eastAsia="Calibri" w:hAnsi="Arial" w:cs="Arial"/>
          <w:sz w:val="22"/>
          <w:szCs w:val="22"/>
          <w:lang w:eastAsia="en-US"/>
        </w:rPr>
        <w:t>Anschrift:</w:t>
      </w:r>
    </w:p>
    <w:p w:rsidR="00197186" w:rsidRPr="00197186" w:rsidRDefault="00197186" w:rsidP="00197186">
      <w:pPr>
        <w:spacing w:line="276" w:lineRule="auto"/>
        <w:jc w:val="both"/>
        <w:rPr>
          <w:rFonts w:ascii="Arial" w:eastAsia="Calibri" w:hAnsi="Arial" w:cs="Arial"/>
          <w:sz w:val="22"/>
          <w:szCs w:val="22"/>
          <w:lang w:eastAsia="en-US"/>
        </w:rPr>
      </w:pPr>
      <w:r w:rsidRPr="00197186">
        <w:rPr>
          <w:rFonts w:ascii="Arial" w:eastAsia="Calibri" w:hAnsi="Arial" w:cs="Arial"/>
          <w:sz w:val="22"/>
          <w:szCs w:val="22"/>
          <w:lang w:eastAsia="en-US"/>
        </w:rPr>
        <w:t xml:space="preserve">Tel: </w:t>
      </w:r>
    </w:p>
    <w:p w:rsidR="00197186" w:rsidRPr="00197186" w:rsidRDefault="00197186" w:rsidP="00197186">
      <w:pPr>
        <w:spacing w:line="276" w:lineRule="auto"/>
        <w:jc w:val="both"/>
        <w:rPr>
          <w:rFonts w:ascii="Arial" w:eastAsia="Calibri" w:hAnsi="Arial" w:cs="Arial"/>
          <w:sz w:val="22"/>
          <w:szCs w:val="22"/>
          <w:lang w:eastAsia="en-US"/>
        </w:rPr>
      </w:pPr>
      <w:r w:rsidRPr="00197186">
        <w:rPr>
          <w:rFonts w:ascii="Arial" w:eastAsia="Calibri" w:hAnsi="Arial" w:cs="Arial"/>
          <w:sz w:val="22"/>
          <w:szCs w:val="22"/>
          <w:lang w:eastAsia="en-US"/>
        </w:rPr>
        <w:t xml:space="preserve">Fax: </w:t>
      </w:r>
    </w:p>
    <w:p w:rsidR="00197186" w:rsidRPr="00197186" w:rsidRDefault="00197186" w:rsidP="00197186">
      <w:pPr>
        <w:spacing w:line="276" w:lineRule="auto"/>
        <w:jc w:val="both"/>
        <w:rPr>
          <w:rFonts w:ascii="Arial" w:eastAsia="Calibri" w:hAnsi="Arial" w:cs="Arial"/>
          <w:sz w:val="22"/>
          <w:szCs w:val="22"/>
          <w:lang w:eastAsia="en-US"/>
        </w:rPr>
      </w:pPr>
      <w:r w:rsidRPr="00197186">
        <w:rPr>
          <w:rFonts w:ascii="Arial" w:eastAsia="Calibri" w:hAnsi="Arial" w:cs="Arial"/>
          <w:sz w:val="22"/>
          <w:szCs w:val="22"/>
          <w:lang w:eastAsia="en-US"/>
        </w:rPr>
        <w:t xml:space="preserve">E-Mail: </w:t>
      </w:r>
      <w:commentRangeEnd w:id="0"/>
      <w:r w:rsidR="00755DE0">
        <w:rPr>
          <w:rStyle w:val="Kommentarzeichen"/>
        </w:rPr>
        <w:commentReference w:id="0"/>
      </w:r>
    </w:p>
    <w:p w:rsidR="00264A6F" w:rsidRPr="00197186" w:rsidRDefault="00264A6F" w:rsidP="00197186">
      <w:pPr>
        <w:spacing w:line="276" w:lineRule="auto"/>
        <w:jc w:val="both"/>
        <w:rPr>
          <w:rFonts w:ascii="Arial" w:eastAsia="Calibri" w:hAnsi="Arial" w:cs="Arial"/>
          <w:sz w:val="22"/>
          <w:szCs w:val="22"/>
          <w:lang w:eastAsia="en-US"/>
        </w:rPr>
      </w:pPr>
    </w:p>
    <w:p w:rsidR="00B25134" w:rsidRDefault="001E4F2D" w:rsidP="00197186">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p>
    <w:p w:rsidR="00A02D77" w:rsidRPr="00A02D77" w:rsidRDefault="00A02D77" w:rsidP="00A02D77">
      <w:pPr>
        <w:pStyle w:val="Listenabsatz"/>
        <w:numPr>
          <w:ilvl w:val="0"/>
          <w:numId w:val="3"/>
        </w:numPr>
        <w:spacing w:line="276" w:lineRule="auto"/>
        <w:jc w:val="both"/>
        <w:rPr>
          <w:rFonts w:ascii="Arial" w:eastAsia="Calibri" w:hAnsi="Arial" w:cs="Arial"/>
          <w:b/>
          <w:sz w:val="22"/>
          <w:szCs w:val="22"/>
          <w:lang w:eastAsia="en-US"/>
        </w:rPr>
      </w:pPr>
      <w:r w:rsidRPr="00A02D77">
        <w:rPr>
          <w:rFonts w:ascii="Arial" w:eastAsia="Calibri" w:hAnsi="Arial" w:cs="Arial"/>
          <w:b/>
          <w:sz w:val="22"/>
          <w:szCs w:val="22"/>
          <w:lang w:eastAsia="en-US"/>
        </w:rPr>
        <w:t xml:space="preserve">Kontaktdaten der betrieblichen Datenschutzbeauftragten </w:t>
      </w:r>
    </w:p>
    <w:p w:rsidR="00A02D77" w:rsidRPr="00A02D77" w:rsidRDefault="00A02D77" w:rsidP="00A02D77">
      <w:pPr>
        <w:pStyle w:val="Listenabsatz"/>
        <w:spacing w:line="276" w:lineRule="auto"/>
        <w:jc w:val="both"/>
        <w:rPr>
          <w:rFonts w:ascii="Arial" w:eastAsia="Calibri" w:hAnsi="Arial" w:cs="Arial"/>
          <w:sz w:val="22"/>
          <w:szCs w:val="22"/>
          <w:lang w:eastAsia="en-US"/>
        </w:rPr>
      </w:pPr>
    </w:p>
    <w:p w:rsidR="00A02D77" w:rsidRPr="005727A5" w:rsidRDefault="00A02D77" w:rsidP="005727A5">
      <w:pPr>
        <w:spacing w:line="276" w:lineRule="auto"/>
        <w:jc w:val="both"/>
        <w:rPr>
          <w:rFonts w:ascii="Arial" w:eastAsia="Calibri" w:hAnsi="Arial" w:cs="Arial"/>
          <w:sz w:val="22"/>
          <w:szCs w:val="22"/>
          <w:lang w:eastAsia="en-US"/>
        </w:rPr>
      </w:pPr>
      <w:r w:rsidRPr="005727A5">
        <w:rPr>
          <w:rFonts w:ascii="Arial" w:eastAsia="Calibri" w:hAnsi="Arial" w:cs="Arial"/>
          <w:sz w:val="22"/>
          <w:szCs w:val="22"/>
          <w:lang w:eastAsia="en-US"/>
        </w:rPr>
        <w:t xml:space="preserve">Bischöfliches Ordinariat </w:t>
      </w:r>
    </w:p>
    <w:p w:rsidR="00A02D77" w:rsidRPr="005727A5" w:rsidRDefault="00A02D77" w:rsidP="005727A5">
      <w:pPr>
        <w:spacing w:line="276" w:lineRule="auto"/>
        <w:jc w:val="both"/>
        <w:rPr>
          <w:rFonts w:ascii="Arial" w:eastAsia="Calibri" w:hAnsi="Arial" w:cs="Arial"/>
          <w:sz w:val="22"/>
          <w:szCs w:val="22"/>
          <w:lang w:eastAsia="en-US"/>
        </w:rPr>
      </w:pPr>
      <w:r w:rsidRPr="005727A5">
        <w:rPr>
          <w:rFonts w:ascii="Arial" w:eastAsia="Calibri" w:hAnsi="Arial" w:cs="Arial"/>
          <w:sz w:val="22"/>
          <w:szCs w:val="22"/>
          <w:lang w:eastAsia="en-US"/>
        </w:rPr>
        <w:t>Stabsstelle Datenschutz</w:t>
      </w:r>
    </w:p>
    <w:p w:rsidR="00A02D77" w:rsidRPr="005727A5" w:rsidRDefault="00C9629D" w:rsidP="005727A5">
      <w:pPr>
        <w:spacing w:line="276" w:lineRule="auto"/>
        <w:jc w:val="both"/>
        <w:rPr>
          <w:rFonts w:ascii="Arial" w:eastAsia="Calibri" w:hAnsi="Arial" w:cs="Arial"/>
          <w:sz w:val="22"/>
          <w:szCs w:val="22"/>
          <w:lang w:eastAsia="en-US"/>
        </w:rPr>
      </w:pPr>
      <w:r w:rsidRPr="005727A5">
        <w:rPr>
          <w:rFonts w:ascii="Arial" w:eastAsia="Calibri" w:hAnsi="Arial" w:cs="Arial"/>
          <w:sz w:val="22"/>
          <w:szCs w:val="22"/>
          <w:lang w:eastAsia="en-US"/>
        </w:rPr>
        <w:t>Postfach 9</w:t>
      </w:r>
    </w:p>
    <w:p w:rsidR="00A02D77" w:rsidRPr="005727A5" w:rsidRDefault="00C9629D" w:rsidP="005727A5">
      <w:pPr>
        <w:spacing w:line="276" w:lineRule="auto"/>
        <w:jc w:val="both"/>
        <w:rPr>
          <w:rFonts w:ascii="Arial" w:eastAsia="Calibri" w:hAnsi="Arial" w:cs="Arial"/>
          <w:sz w:val="22"/>
          <w:szCs w:val="22"/>
          <w:lang w:eastAsia="en-US"/>
        </w:rPr>
      </w:pPr>
      <w:r w:rsidRPr="005727A5">
        <w:rPr>
          <w:rFonts w:ascii="Arial" w:eastAsia="Calibri" w:hAnsi="Arial" w:cs="Arial"/>
          <w:sz w:val="22"/>
          <w:szCs w:val="22"/>
          <w:lang w:eastAsia="en-US"/>
        </w:rPr>
        <w:t>72101</w:t>
      </w:r>
      <w:r w:rsidR="00A02D77" w:rsidRPr="005727A5">
        <w:rPr>
          <w:rFonts w:ascii="Arial" w:eastAsia="Calibri" w:hAnsi="Arial" w:cs="Arial"/>
          <w:sz w:val="22"/>
          <w:szCs w:val="22"/>
          <w:lang w:eastAsia="en-US"/>
        </w:rPr>
        <w:t xml:space="preserve"> Rottenburg</w:t>
      </w:r>
    </w:p>
    <w:p w:rsidR="00A02D77" w:rsidRPr="00A02D77" w:rsidRDefault="00A02D77" w:rsidP="00A02D77">
      <w:pPr>
        <w:pStyle w:val="Listenabsatz"/>
        <w:spacing w:line="276" w:lineRule="auto"/>
        <w:jc w:val="both"/>
        <w:rPr>
          <w:rFonts w:ascii="Arial" w:eastAsia="Calibri" w:hAnsi="Arial" w:cs="Arial"/>
          <w:sz w:val="22"/>
          <w:szCs w:val="22"/>
          <w:lang w:eastAsia="en-US"/>
        </w:rPr>
      </w:pPr>
    </w:p>
    <w:p w:rsidR="00A02D77" w:rsidRPr="005727A5" w:rsidRDefault="00A02D77" w:rsidP="005727A5">
      <w:pPr>
        <w:spacing w:line="276" w:lineRule="auto"/>
        <w:jc w:val="both"/>
        <w:rPr>
          <w:rFonts w:ascii="Arial" w:eastAsia="Calibri" w:hAnsi="Arial" w:cs="Arial"/>
          <w:sz w:val="22"/>
          <w:szCs w:val="22"/>
          <w:lang w:eastAsia="en-US"/>
        </w:rPr>
      </w:pPr>
      <w:r w:rsidRPr="005727A5">
        <w:rPr>
          <w:rFonts w:ascii="Arial" w:eastAsia="Calibri" w:hAnsi="Arial" w:cs="Arial"/>
          <w:sz w:val="22"/>
          <w:szCs w:val="22"/>
          <w:lang w:eastAsia="en-US"/>
        </w:rPr>
        <w:t>Tel: 07472 169-890</w:t>
      </w:r>
    </w:p>
    <w:p w:rsidR="00A02D77" w:rsidRPr="005727A5" w:rsidRDefault="00A02D77" w:rsidP="005727A5">
      <w:pPr>
        <w:spacing w:line="276" w:lineRule="auto"/>
        <w:jc w:val="both"/>
        <w:rPr>
          <w:rFonts w:ascii="Arial" w:eastAsia="Calibri" w:hAnsi="Arial" w:cs="Arial"/>
          <w:sz w:val="22"/>
          <w:szCs w:val="22"/>
          <w:lang w:eastAsia="en-US"/>
        </w:rPr>
      </w:pPr>
      <w:r w:rsidRPr="005727A5">
        <w:rPr>
          <w:rFonts w:ascii="Arial" w:eastAsia="Calibri" w:hAnsi="Arial" w:cs="Arial"/>
          <w:sz w:val="22"/>
          <w:szCs w:val="22"/>
          <w:lang w:eastAsia="en-US"/>
        </w:rPr>
        <w:t>Fax: 07472 169-83890</w:t>
      </w:r>
    </w:p>
    <w:p w:rsidR="00A02D77" w:rsidRPr="005727A5" w:rsidRDefault="00A02D77" w:rsidP="005727A5">
      <w:pPr>
        <w:spacing w:line="276" w:lineRule="auto"/>
        <w:jc w:val="both"/>
        <w:rPr>
          <w:rFonts w:ascii="Arial" w:eastAsia="Calibri" w:hAnsi="Arial" w:cs="Arial"/>
          <w:sz w:val="22"/>
          <w:szCs w:val="22"/>
          <w:lang w:eastAsia="en-US"/>
        </w:rPr>
      </w:pPr>
      <w:r w:rsidRPr="005727A5">
        <w:rPr>
          <w:rFonts w:ascii="Arial" w:eastAsia="Calibri" w:hAnsi="Arial" w:cs="Arial"/>
          <w:sz w:val="22"/>
          <w:szCs w:val="22"/>
          <w:lang w:eastAsia="en-US"/>
        </w:rPr>
        <w:t>E-Mail: datenschutz@bo.drs.de</w:t>
      </w:r>
    </w:p>
    <w:p w:rsidR="00A02D77" w:rsidRPr="00A02D77" w:rsidRDefault="00A02D77" w:rsidP="00A02D77">
      <w:pPr>
        <w:pStyle w:val="Listenabsatz"/>
        <w:spacing w:line="276" w:lineRule="auto"/>
        <w:jc w:val="both"/>
        <w:rPr>
          <w:rFonts w:ascii="Arial" w:eastAsia="Calibri" w:hAnsi="Arial" w:cs="Arial"/>
          <w:sz w:val="22"/>
          <w:szCs w:val="22"/>
          <w:lang w:eastAsia="en-US"/>
        </w:rPr>
      </w:pPr>
    </w:p>
    <w:p w:rsidR="00A02D77" w:rsidRDefault="00A02D77" w:rsidP="00A02D77">
      <w:pPr>
        <w:pStyle w:val="Listenabsatz"/>
        <w:spacing w:line="276" w:lineRule="auto"/>
        <w:jc w:val="both"/>
        <w:rPr>
          <w:rFonts w:ascii="Arial" w:eastAsia="Calibri" w:hAnsi="Arial" w:cs="Arial"/>
          <w:b/>
          <w:sz w:val="22"/>
          <w:szCs w:val="22"/>
          <w:lang w:eastAsia="en-US"/>
        </w:rPr>
      </w:pPr>
    </w:p>
    <w:p w:rsidR="00D228BA" w:rsidRPr="00A02D77" w:rsidRDefault="00D228BA" w:rsidP="00A02D77">
      <w:pPr>
        <w:pStyle w:val="Listenabsatz"/>
        <w:numPr>
          <w:ilvl w:val="0"/>
          <w:numId w:val="3"/>
        </w:numPr>
        <w:spacing w:line="276" w:lineRule="auto"/>
        <w:jc w:val="both"/>
        <w:rPr>
          <w:rFonts w:ascii="Arial" w:eastAsia="Calibri" w:hAnsi="Arial" w:cs="Arial"/>
          <w:b/>
          <w:sz w:val="22"/>
          <w:szCs w:val="22"/>
          <w:lang w:eastAsia="en-US"/>
        </w:rPr>
      </w:pPr>
      <w:r w:rsidRPr="00A02D77">
        <w:rPr>
          <w:rFonts w:ascii="Arial" w:eastAsia="Calibri" w:hAnsi="Arial" w:cs="Arial"/>
          <w:b/>
          <w:sz w:val="22"/>
          <w:szCs w:val="22"/>
          <w:lang w:eastAsia="en-US"/>
        </w:rPr>
        <w:t xml:space="preserve">Zwecke </w:t>
      </w:r>
      <w:r w:rsidR="004C2D9D" w:rsidRPr="00A02D77">
        <w:rPr>
          <w:rFonts w:ascii="Arial" w:eastAsia="Calibri" w:hAnsi="Arial" w:cs="Arial"/>
          <w:b/>
          <w:sz w:val="22"/>
          <w:szCs w:val="22"/>
          <w:lang w:eastAsia="en-US"/>
        </w:rPr>
        <w:t xml:space="preserve">und Rechtsgrundlage </w:t>
      </w:r>
      <w:r w:rsidRPr="00A02D77">
        <w:rPr>
          <w:rFonts w:ascii="Arial" w:eastAsia="Calibri" w:hAnsi="Arial" w:cs="Arial"/>
          <w:b/>
          <w:sz w:val="22"/>
          <w:szCs w:val="22"/>
          <w:lang w:eastAsia="en-US"/>
        </w:rPr>
        <w:t>der Verarbeitung</w:t>
      </w:r>
    </w:p>
    <w:p w:rsidR="00B25134" w:rsidRPr="007A4345" w:rsidRDefault="00B25134" w:rsidP="00794D59">
      <w:pPr>
        <w:spacing w:line="276" w:lineRule="auto"/>
        <w:jc w:val="both"/>
        <w:rPr>
          <w:rFonts w:ascii="Arial" w:eastAsia="Calibri" w:hAnsi="Arial" w:cs="Arial"/>
          <w:b/>
          <w:sz w:val="22"/>
          <w:szCs w:val="22"/>
          <w:lang w:eastAsia="en-US"/>
        </w:rPr>
      </w:pPr>
    </w:p>
    <w:p w:rsidR="00755DE0" w:rsidRDefault="00A200AD" w:rsidP="00A24D84">
      <w:pPr>
        <w:tabs>
          <w:tab w:val="left" w:pos="567"/>
        </w:tabs>
        <w:spacing w:after="120"/>
        <w:rPr>
          <w:rFonts w:ascii="Arial" w:eastAsia="Calibri" w:hAnsi="Arial" w:cs="Arial"/>
          <w:sz w:val="22"/>
          <w:szCs w:val="22"/>
          <w:lang w:eastAsia="en-US"/>
        </w:rPr>
      </w:pPr>
      <w:r w:rsidRPr="007A4345">
        <w:rPr>
          <w:rFonts w:ascii="Arial" w:eastAsia="Calibri" w:hAnsi="Arial" w:cs="Arial"/>
          <w:sz w:val="22"/>
          <w:szCs w:val="22"/>
          <w:lang w:eastAsia="en-US"/>
        </w:rPr>
        <w:t xml:space="preserve">Wir </w:t>
      </w:r>
      <w:r w:rsidR="001A256E" w:rsidRPr="007A4345">
        <w:rPr>
          <w:rFonts w:ascii="Arial" w:eastAsia="Calibri" w:hAnsi="Arial" w:cs="Arial"/>
          <w:sz w:val="22"/>
          <w:szCs w:val="22"/>
          <w:lang w:eastAsia="en-US"/>
        </w:rPr>
        <w:t>verarbeiten Ihre personenbezogenen Daten</w:t>
      </w:r>
      <w:r w:rsidRPr="007A4345">
        <w:rPr>
          <w:rFonts w:ascii="Arial" w:eastAsia="Calibri" w:hAnsi="Arial" w:cs="Arial"/>
          <w:sz w:val="22"/>
          <w:szCs w:val="22"/>
          <w:lang w:eastAsia="en-US"/>
        </w:rPr>
        <w:t xml:space="preserve"> für </w:t>
      </w:r>
      <w:r w:rsidR="00755DE0">
        <w:rPr>
          <w:rFonts w:ascii="Arial" w:eastAsia="Calibri" w:hAnsi="Arial" w:cs="Arial"/>
          <w:sz w:val="22"/>
          <w:szCs w:val="22"/>
          <w:lang w:eastAsia="en-US"/>
        </w:rPr>
        <w:t xml:space="preserve">Zwecke </w:t>
      </w:r>
      <w:commentRangeStart w:id="1"/>
      <w:r w:rsidR="00755DE0">
        <w:rPr>
          <w:rFonts w:ascii="Arial" w:eastAsia="Calibri" w:hAnsi="Arial" w:cs="Arial"/>
          <w:sz w:val="22"/>
          <w:szCs w:val="22"/>
          <w:lang w:eastAsia="en-US"/>
        </w:rPr>
        <w:t>…………….</w:t>
      </w:r>
      <w:commentRangeEnd w:id="1"/>
      <w:r w:rsidR="00755DE0">
        <w:rPr>
          <w:rStyle w:val="Kommentarzeichen"/>
        </w:rPr>
        <w:commentReference w:id="1"/>
      </w:r>
    </w:p>
    <w:p w:rsidR="00755DE0" w:rsidRDefault="00755DE0" w:rsidP="00A24D84">
      <w:pPr>
        <w:tabs>
          <w:tab w:val="left" w:pos="567"/>
        </w:tabs>
        <w:spacing w:after="120"/>
        <w:rPr>
          <w:rFonts w:ascii="Arial" w:eastAsia="Calibri" w:hAnsi="Arial" w:cs="Arial"/>
          <w:sz w:val="22"/>
          <w:szCs w:val="22"/>
          <w:lang w:eastAsia="en-US"/>
        </w:rPr>
      </w:pPr>
    </w:p>
    <w:p w:rsidR="00755DE0" w:rsidRDefault="00C572C8" w:rsidP="00A24D84">
      <w:pPr>
        <w:tabs>
          <w:tab w:val="left" w:pos="567"/>
        </w:tabs>
        <w:spacing w:after="120"/>
        <w:rPr>
          <w:rFonts w:ascii="Arial" w:eastAsia="Calibri" w:hAnsi="Arial" w:cs="Arial"/>
          <w:sz w:val="22"/>
          <w:szCs w:val="22"/>
          <w:lang w:eastAsia="en-US"/>
        </w:rPr>
      </w:pPr>
      <w:r>
        <w:rPr>
          <w:rFonts w:ascii="Arial" w:eastAsia="Calibri" w:hAnsi="Arial" w:cs="Arial"/>
          <w:sz w:val="22"/>
          <w:szCs w:val="22"/>
          <w:lang w:eastAsia="en-US"/>
        </w:rPr>
        <w:t>Es handelt sich dabei insbesondere um folgende Daten:</w:t>
      </w:r>
      <w:r w:rsidR="00755DE0">
        <w:rPr>
          <w:rFonts w:ascii="Arial" w:eastAsia="Calibri" w:hAnsi="Arial" w:cs="Arial"/>
          <w:sz w:val="22"/>
          <w:szCs w:val="22"/>
          <w:lang w:eastAsia="en-US"/>
        </w:rPr>
        <w:t xml:space="preserve"> </w:t>
      </w:r>
      <w:commentRangeStart w:id="2"/>
      <w:r w:rsidR="00755DE0">
        <w:rPr>
          <w:rFonts w:ascii="Arial" w:eastAsia="Calibri" w:hAnsi="Arial" w:cs="Arial"/>
          <w:sz w:val="22"/>
          <w:szCs w:val="22"/>
          <w:lang w:eastAsia="en-US"/>
        </w:rPr>
        <w:t>………….</w:t>
      </w:r>
      <w:commentRangeEnd w:id="2"/>
      <w:r w:rsidR="00755DE0">
        <w:rPr>
          <w:rStyle w:val="Kommentarzeichen"/>
        </w:rPr>
        <w:commentReference w:id="2"/>
      </w:r>
    </w:p>
    <w:p w:rsidR="00755DE0" w:rsidRDefault="00755DE0" w:rsidP="00A24D84">
      <w:pPr>
        <w:tabs>
          <w:tab w:val="left" w:pos="567"/>
        </w:tabs>
        <w:spacing w:after="120"/>
        <w:rPr>
          <w:rFonts w:ascii="Arial" w:eastAsia="Calibri" w:hAnsi="Arial" w:cs="Arial"/>
          <w:sz w:val="22"/>
          <w:szCs w:val="22"/>
          <w:lang w:eastAsia="en-US"/>
        </w:rPr>
      </w:pPr>
    </w:p>
    <w:p w:rsidR="00053231" w:rsidRDefault="004921A6" w:rsidP="00A24D84">
      <w:pPr>
        <w:tabs>
          <w:tab w:val="left" w:pos="567"/>
        </w:tabs>
        <w:spacing w:after="120"/>
        <w:rPr>
          <w:rFonts w:ascii="Arial" w:eastAsia="Calibri" w:hAnsi="Arial" w:cs="Arial"/>
          <w:sz w:val="22"/>
          <w:szCs w:val="22"/>
          <w:lang w:eastAsia="en-US"/>
        </w:rPr>
      </w:pPr>
      <w:r>
        <w:rPr>
          <w:rFonts w:ascii="Arial" w:eastAsia="Calibri" w:hAnsi="Arial" w:cs="Arial"/>
          <w:sz w:val="22"/>
          <w:szCs w:val="22"/>
          <w:lang w:eastAsia="en-US"/>
        </w:rPr>
        <w:t xml:space="preserve">Die für </w:t>
      </w:r>
      <w:commentRangeStart w:id="3"/>
      <w:r w:rsidR="00755DE0">
        <w:rPr>
          <w:rFonts w:ascii="Arial" w:eastAsia="Calibri" w:hAnsi="Arial" w:cs="Arial"/>
          <w:sz w:val="22"/>
          <w:szCs w:val="22"/>
          <w:lang w:eastAsia="en-US"/>
        </w:rPr>
        <w:t>………..</w:t>
      </w:r>
      <w:commentRangeEnd w:id="3"/>
      <w:r w:rsidR="00755DE0">
        <w:rPr>
          <w:rStyle w:val="Kommentarzeichen"/>
        </w:rPr>
        <w:commentReference w:id="3"/>
      </w:r>
      <w:r w:rsidR="004B0693" w:rsidRPr="004B0693">
        <w:rPr>
          <w:rFonts w:ascii="Arial" w:eastAsia="Calibri" w:hAnsi="Arial" w:cs="Arial"/>
          <w:sz w:val="22"/>
          <w:szCs w:val="22"/>
          <w:lang w:eastAsia="en-US"/>
        </w:rPr>
        <w:t xml:space="preserve"> erforderlichen Daten werden uns </w:t>
      </w:r>
      <w:r w:rsidR="004B0693">
        <w:rPr>
          <w:rFonts w:ascii="Arial" w:eastAsia="Calibri" w:hAnsi="Arial" w:cs="Arial"/>
          <w:sz w:val="22"/>
          <w:szCs w:val="22"/>
          <w:lang w:eastAsia="en-US"/>
        </w:rPr>
        <w:t>von Ihnen zur Verfü</w:t>
      </w:r>
      <w:r>
        <w:rPr>
          <w:rFonts w:ascii="Arial" w:eastAsia="Calibri" w:hAnsi="Arial" w:cs="Arial"/>
          <w:sz w:val="22"/>
          <w:szCs w:val="22"/>
          <w:lang w:eastAsia="en-US"/>
        </w:rPr>
        <w:t>gung gestellt.</w:t>
      </w:r>
    </w:p>
    <w:p w:rsidR="004921A6" w:rsidRPr="004B0693" w:rsidRDefault="004921A6" w:rsidP="004B0693">
      <w:pPr>
        <w:spacing w:line="276" w:lineRule="auto"/>
        <w:jc w:val="both"/>
        <w:rPr>
          <w:rFonts w:ascii="Arial" w:eastAsia="Calibri" w:hAnsi="Arial" w:cs="Arial"/>
          <w:sz w:val="22"/>
          <w:szCs w:val="22"/>
          <w:lang w:eastAsia="en-US"/>
        </w:rPr>
      </w:pPr>
    </w:p>
    <w:p w:rsidR="00055718" w:rsidRDefault="004B0693" w:rsidP="004B0693">
      <w:pPr>
        <w:spacing w:line="276" w:lineRule="auto"/>
        <w:jc w:val="both"/>
        <w:rPr>
          <w:rFonts w:ascii="Arial" w:eastAsia="Calibri" w:hAnsi="Arial" w:cs="Arial"/>
          <w:sz w:val="22"/>
          <w:szCs w:val="22"/>
          <w:lang w:eastAsia="en-US"/>
        </w:rPr>
      </w:pPr>
      <w:r w:rsidRPr="004B0693">
        <w:rPr>
          <w:rFonts w:ascii="Arial" w:eastAsia="Calibri" w:hAnsi="Arial" w:cs="Arial"/>
          <w:sz w:val="22"/>
          <w:szCs w:val="22"/>
          <w:lang w:eastAsia="en-US"/>
        </w:rPr>
        <w:t>Rechtsgru</w:t>
      </w:r>
      <w:r w:rsidR="004518EF">
        <w:rPr>
          <w:rFonts w:ascii="Arial" w:eastAsia="Calibri" w:hAnsi="Arial" w:cs="Arial"/>
          <w:sz w:val="22"/>
          <w:szCs w:val="22"/>
          <w:lang w:eastAsia="en-US"/>
        </w:rPr>
        <w:t>ndlage</w:t>
      </w:r>
      <w:r w:rsidRPr="004B0693">
        <w:rPr>
          <w:rFonts w:ascii="Arial" w:eastAsia="Calibri" w:hAnsi="Arial" w:cs="Arial"/>
          <w:sz w:val="22"/>
          <w:szCs w:val="22"/>
          <w:lang w:eastAsia="en-US"/>
        </w:rPr>
        <w:t xml:space="preserve"> für </w:t>
      </w:r>
      <w:r w:rsidR="004518EF">
        <w:rPr>
          <w:rFonts w:ascii="Arial" w:eastAsia="Calibri" w:hAnsi="Arial" w:cs="Arial"/>
          <w:sz w:val="22"/>
          <w:szCs w:val="22"/>
          <w:lang w:eastAsia="en-US"/>
        </w:rPr>
        <w:t>die Verarbeitung der personenbezogenen Daten, die z</w:t>
      </w:r>
      <w:r w:rsidR="00902BE6">
        <w:rPr>
          <w:rFonts w:ascii="Arial" w:eastAsia="Calibri" w:hAnsi="Arial" w:cs="Arial"/>
          <w:sz w:val="22"/>
          <w:szCs w:val="22"/>
          <w:lang w:eastAsia="en-US"/>
        </w:rPr>
        <w:t>ur Bearbeitung ihres A</w:t>
      </w:r>
      <w:r w:rsidR="004518EF">
        <w:rPr>
          <w:rFonts w:ascii="Arial" w:eastAsia="Calibri" w:hAnsi="Arial" w:cs="Arial"/>
          <w:sz w:val="22"/>
          <w:szCs w:val="22"/>
          <w:lang w:eastAsia="en-US"/>
        </w:rPr>
        <w:t xml:space="preserve">ntrags erforderlich </w:t>
      </w:r>
      <w:r w:rsidR="00D65C73">
        <w:rPr>
          <w:rFonts w:ascii="Arial" w:eastAsia="Calibri" w:hAnsi="Arial" w:cs="Arial"/>
          <w:sz w:val="22"/>
          <w:szCs w:val="22"/>
          <w:lang w:eastAsia="en-US"/>
        </w:rPr>
        <w:t>sind</w:t>
      </w:r>
      <w:r w:rsidR="004518EF">
        <w:rPr>
          <w:rFonts w:ascii="Arial" w:eastAsia="Calibri" w:hAnsi="Arial" w:cs="Arial"/>
          <w:sz w:val="22"/>
          <w:szCs w:val="22"/>
          <w:lang w:eastAsia="en-US"/>
        </w:rPr>
        <w:t>, ist</w:t>
      </w:r>
      <w:r w:rsidR="004921A6">
        <w:rPr>
          <w:rFonts w:ascii="Arial" w:eastAsia="Calibri" w:hAnsi="Arial" w:cs="Arial"/>
          <w:sz w:val="22"/>
          <w:szCs w:val="22"/>
          <w:lang w:eastAsia="en-US"/>
        </w:rPr>
        <w:t xml:space="preserve"> </w:t>
      </w:r>
      <w:commentRangeStart w:id="4"/>
      <w:r w:rsidR="00755DE0">
        <w:rPr>
          <w:rFonts w:ascii="Arial" w:eastAsia="Calibri" w:hAnsi="Arial" w:cs="Arial"/>
          <w:sz w:val="22"/>
          <w:szCs w:val="22"/>
          <w:lang w:eastAsia="en-US"/>
        </w:rPr>
        <w:t>……….</w:t>
      </w:r>
      <w:commentRangeEnd w:id="4"/>
      <w:r w:rsidR="00755DE0">
        <w:rPr>
          <w:rStyle w:val="Kommentarzeichen"/>
        </w:rPr>
        <w:commentReference w:id="4"/>
      </w:r>
      <w:r w:rsidR="00A24D84">
        <w:rPr>
          <w:rFonts w:ascii="Arial" w:eastAsia="Calibri" w:hAnsi="Arial" w:cs="Arial"/>
          <w:sz w:val="22"/>
          <w:szCs w:val="22"/>
          <w:lang w:eastAsia="en-US"/>
        </w:rPr>
        <w:t xml:space="preserve"> des Gesetzes über den Kirchlichen Date</w:t>
      </w:r>
      <w:r w:rsidR="00A24D84">
        <w:rPr>
          <w:rFonts w:ascii="Arial" w:eastAsia="Calibri" w:hAnsi="Arial" w:cs="Arial"/>
          <w:sz w:val="22"/>
          <w:szCs w:val="22"/>
          <w:lang w:eastAsia="en-US"/>
        </w:rPr>
        <w:t>n</w:t>
      </w:r>
      <w:r w:rsidR="00A24D84">
        <w:rPr>
          <w:rFonts w:ascii="Arial" w:eastAsia="Calibri" w:hAnsi="Arial" w:cs="Arial"/>
          <w:sz w:val="22"/>
          <w:szCs w:val="22"/>
          <w:lang w:eastAsia="en-US"/>
        </w:rPr>
        <w:t>schutz (KDG)</w:t>
      </w:r>
      <w:r w:rsidR="004921A6">
        <w:rPr>
          <w:rFonts w:ascii="Arial" w:eastAsia="Calibri" w:hAnsi="Arial" w:cs="Arial"/>
          <w:sz w:val="22"/>
          <w:szCs w:val="22"/>
          <w:lang w:eastAsia="en-US"/>
        </w:rPr>
        <w:t>.</w:t>
      </w:r>
    </w:p>
    <w:p w:rsidR="00055718" w:rsidRDefault="00055718" w:rsidP="00C237BD">
      <w:pPr>
        <w:spacing w:line="276" w:lineRule="auto"/>
        <w:jc w:val="both"/>
        <w:rPr>
          <w:rFonts w:ascii="Arial" w:eastAsia="Calibri" w:hAnsi="Arial" w:cs="Arial"/>
          <w:sz w:val="22"/>
          <w:szCs w:val="22"/>
          <w:lang w:eastAsia="en-US"/>
        </w:rPr>
      </w:pPr>
      <w:bookmarkStart w:id="5" w:name="_GoBack"/>
      <w:bookmarkEnd w:id="5"/>
    </w:p>
    <w:p w:rsidR="00A7606E" w:rsidRDefault="00A7606E" w:rsidP="00A7606E">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Rechtsgrundlage bei Erteilung</w:t>
      </w:r>
      <w:r w:rsidRPr="00055718">
        <w:rPr>
          <w:rFonts w:ascii="Arial" w:eastAsia="Calibri" w:hAnsi="Arial" w:cs="Arial"/>
          <w:sz w:val="22"/>
          <w:szCs w:val="22"/>
          <w:lang w:eastAsia="en-US"/>
        </w:rPr>
        <w:t xml:space="preserve"> eine</w:t>
      </w:r>
      <w:r>
        <w:rPr>
          <w:rFonts w:ascii="Arial" w:eastAsia="Calibri" w:hAnsi="Arial" w:cs="Arial"/>
          <w:sz w:val="22"/>
          <w:szCs w:val="22"/>
          <w:lang w:eastAsia="en-US"/>
        </w:rPr>
        <w:t>r</w:t>
      </w:r>
      <w:r w:rsidRPr="00055718">
        <w:rPr>
          <w:rFonts w:ascii="Arial" w:eastAsia="Calibri" w:hAnsi="Arial" w:cs="Arial"/>
          <w:sz w:val="22"/>
          <w:szCs w:val="22"/>
          <w:lang w:eastAsia="en-US"/>
        </w:rPr>
        <w:t xml:space="preserve"> ausdrückliche</w:t>
      </w:r>
      <w:r>
        <w:rPr>
          <w:rFonts w:ascii="Arial" w:eastAsia="Calibri" w:hAnsi="Arial" w:cs="Arial"/>
          <w:sz w:val="22"/>
          <w:szCs w:val="22"/>
          <w:lang w:eastAsia="en-US"/>
        </w:rPr>
        <w:t>n</w:t>
      </w:r>
      <w:r w:rsidRPr="00055718">
        <w:rPr>
          <w:rFonts w:ascii="Arial" w:eastAsia="Calibri" w:hAnsi="Arial" w:cs="Arial"/>
          <w:sz w:val="22"/>
          <w:szCs w:val="22"/>
          <w:lang w:eastAsia="en-US"/>
        </w:rPr>
        <w:t xml:space="preserve"> Einwilligung zur Verarbeitung von pe</w:t>
      </w:r>
      <w:r w:rsidRPr="00055718">
        <w:rPr>
          <w:rFonts w:ascii="Arial" w:eastAsia="Calibri" w:hAnsi="Arial" w:cs="Arial"/>
          <w:sz w:val="22"/>
          <w:szCs w:val="22"/>
          <w:lang w:eastAsia="en-US"/>
        </w:rPr>
        <w:t>r</w:t>
      </w:r>
      <w:r w:rsidRPr="00055718">
        <w:rPr>
          <w:rFonts w:ascii="Arial" w:eastAsia="Calibri" w:hAnsi="Arial" w:cs="Arial"/>
          <w:sz w:val="22"/>
          <w:szCs w:val="22"/>
          <w:lang w:eastAsia="en-US"/>
        </w:rPr>
        <w:t xml:space="preserve">sonenbezogenen Daten für bestimmte Zwecke, ist </w:t>
      </w:r>
      <w:commentRangeStart w:id="6"/>
      <w:r w:rsidR="00755DE0">
        <w:rPr>
          <w:rFonts w:ascii="Arial" w:eastAsia="Calibri" w:hAnsi="Arial" w:cs="Arial"/>
          <w:sz w:val="22"/>
          <w:szCs w:val="22"/>
          <w:lang w:eastAsia="en-US"/>
        </w:rPr>
        <w:t>……….</w:t>
      </w:r>
      <w:commentRangeEnd w:id="6"/>
      <w:r w:rsidR="00755DE0">
        <w:rPr>
          <w:rStyle w:val="Kommentarzeichen"/>
        </w:rPr>
        <w:commentReference w:id="6"/>
      </w:r>
      <w:r w:rsidRPr="00055718">
        <w:rPr>
          <w:rFonts w:ascii="Arial" w:eastAsia="Calibri" w:hAnsi="Arial" w:cs="Arial"/>
          <w:sz w:val="22"/>
          <w:szCs w:val="22"/>
          <w:lang w:eastAsia="en-US"/>
        </w:rPr>
        <w:t>. Eine erteilte Einwilligung kann jederzeit mit Wirkung für die Zukunft widerrufen werden. Die Rechtmäßigkeit der aufgrund der Einwilligung bis zum Widerruf erfolgten Verarbeitung wird davon nicht berührt.</w:t>
      </w:r>
    </w:p>
    <w:p w:rsidR="00C800EE" w:rsidRDefault="00C800EE" w:rsidP="00794D59">
      <w:pPr>
        <w:spacing w:line="276" w:lineRule="auto"/>
        <w:jc w:val="both"/>
        <w:rPr>
          <w:rFonts w:ascii="Arial" w:eastAsia="Calibri" w:hAnsi="Arial" w:cs="Arial"/>
          <w:sz w:val="22"/>
          <w:szCs w:val="22"/>
          <w:lang w:eastAsia="en-US"/>
        </w:rPr>
      </w:pPr>
    </w:p>
    <w:p w:rsidR="00A24D84" w:rsidRDefault="00A24D84" w:rsidP="00794D59">
      <w:pPr>
        <w:spacing w:line="276" w:lineRule="auto"/>
        <w:jc w:val="both"/>
        <w:rPr>
          <w:rFonts w:ascii="Arial" w:eastAsia="Calibri" w:hAnsi="Arial" w:cs="Arial"/>
          <w:sz w:val="22"/>
          <w:szCs w:val="22"/>
          <w:lang w:eastAsia="en-US"/>
        </w:rPr>
      </w:pPr>
    </w:p>
    <w:p w:rsidR="00A7606E" w:rsidRDefault="00A7606E" w:rsidP="00794D59">
      <w:pPr>
        <w:spacing w:line="276" w:lineRule="auto"/>
        <w:jc w:val="both"/>
        <w:rPr>
          <w:rFonts w:ascii="Arial" w:eastAsia="Calibri" w:hAnsi="Arial" w:cs="Arial"/>
          <w:sz w:val="22"/>
          <w:szCs w:val="22"/>
          <w:lang w:eastAsia="en-US"/>
        </w:rPr>
      </w:pPr>
    </w:p>
    <w:p w:rsidR="00C800EE" w:rsidRPr="00C800EE" w:rsidRDefault="00C800EE" w:rsidP="00C800EE">
      <w:pPr>
        <w:pStyle w:val="Listenabsatz"/>
        <w:numPr>
          <w:ilvl w:val="0"/>
          <w:numId w:val="3"/>
        </w:numPr>
        <w:spacing w:line="276" w:lineRule="auto"/>
        <w:jc w:val="both"/>
        <w:rPr>
          <w:rFonts w:ascii="Arial" w:eastAsia="Calibri" w:hAnsi="Arial" w:cs="Arial"/>
          <w:b/>
          <w:sz w:val="22"/>
          <w:szCs w:val="22"/>
          <w:lang w:eastAsia="en-US"/>
        </w:rPr>
      </w:pPr>
      <w:r w:rsidRPr="00C800EE">
        <w:rPr>
          <w:rFonts w:ascii="Arial" w:eastAsia="Calibri" w:hAnsi="Arial" w:cs="Arial"/>
          <w:b/>
          <w:sz w:val="22"/>
          <w:szCs w:val="22"/>
          <w:lang w:eastAsia="en-US"/>
        </w:rPr>
        <w:t>Empfänger der Daten</w:t>
      </w:r>
    </w:p>
    <w:p w:rsidR="00C800EE" w:rsidRDefault="00C800EE" w:rsidP="00C800EE">
      <w:pPr>
        <w:spacing w:line="276" w:lineRule="auto"/>
        <w:jc w:val="both"/>
        <w:rPr>
          <w:rFonts w:ascii="Arial" w:eastAsia="Calibri" w:hAnsi="Arial" w:cs="Arial"/>
          <w:b/>
          <w:sz w:val="22"/>
          <w:szCs w:val="22"/>
          <w:lang w:eastAsia="en-US"/>
        </w:rPr>
      </w:pPr>
    </w:p>
    <w:p w:rsidR="00897269" w:rsidRDefault="00C800EE" w:rsidP="00C800EE">
      <w:pPr>
        <w:spacing w:line="276" w:lineRule="auto"/>
        <w:jc w:val="both"/>
        <w:rPr>
          <w:rFonts w:ascii="Arial" w:hAnsi="Arial" w:cs="Arial"/>
          <w:color w:val="000009"/>
          <w:sz w:val="22"/>
          <w:szCs w:val="22"/>
        </w:rPr>
      </w:pPr>
      <w:r>
        <w:rPr>
          <w:rFonts w:ascii="Arial" w:hAnsi="Arial" w:cs="Arial"/>
          <w:color w:val="000009"/>
          <w:sz w:val="22"/>
          <w:szCs w:val="22"/>
        </w:rPr>
        <w:t xml:space="preserve">Wir übermitteln Ihre Daten </w:t>
      </w:r>
      <w:r w:rsidR="00897269">
        <w:rPr>
          <w:rFonts w:ascii="Arial" w:hAnsi="Arial" w:cs="Arial"/>
          <w:color w:val="000009"/>
          <w:sz w:val="22"/>
          <w:szCs w:val="22"/>
        </w:rPr>
        <w:t>in folgenden Fälle</w:t>
      </w:r>
      <w:r w:rsidR="003D06F7">
        <w:rPr>
          <w:rFonts w:ascii="Arial" w:hAnsi="Arial" w:cs="Arial"/>
          <w:color w:val="000009"/>
          <w:sz w:val="22"/>
          <w:szCs w:val="22"/>
        </w:rPr>
        <w:t>n</w:t>
      </w:r>
      <w:r w:rsidR="00897269">
        <w:rPr>
          <w:rFonts w:ascii="Arial" w:hAnsi="Arial" w:cs="Arial"/>
          <w:color w:val="000009"/>
          <w:sz w:val="22"/>
          <w:szCs w:val="22"/>
        </w:rPr>
        <w:t xml:space="preserve"> an folgende Empfänger:</w:t>
      </w:r>
    </w:p>
    <w:p w:rsidR="00264A6F" w:rsidRDefault="00264A6F" w:rsidP="00C800EE">
      <w:pPr>
        <w:spacing w:line="276" w:lineRule="auto"/>
        <w:jc w:val="both"/>
        <w:rPr>
          <w:rFonts w:ascii="Arial" w:hAnsi="Arial" w:cs="Arial"/>
          <w:color w:val="000009"/>
          <w:sz w:val="22"/>
          <w:szCs w:val="22"/>
        </w:rPr>
      </w:pPr>
    </w:p>
    <w:p w:rsidR="00A24D84" w:rsidRPr="00A24D84" w:rsidRDefault="00A24D84" w:rsidP="00EC2EDB">
      <w:pPr>
        <w:pStyle w:val="Listenabsatz"/>
        <w:numPr>
          <w:ilvl w:val="0"/>
          <w:numId w:val="7"/>
        </w:numPr>
        <w:spacing w:line="276" w:lineRule="auto"/>
        <w:jc w:val="both"/>
        <w:rPr>
          <w:rFonts w:ascii="Arial" w:hAnsi="Arial" w:cs="Arial"/>
          <w:color w:val="000009"/>
          <w:sz w:val="22"/>
          <w:szCs w:val="22"/>
        </w:rPr>
      </w:pPr>
      <w:r>
        <w:rPr>
          <w:rFonts w:ascii="Tahoma" w:hAnsi="Tahoma" w:cs="Tahoma"/>
          <w:color w:val="353838"/>
          <w:sz w:val="20"/>
          <w:szCs w:val="20"/>
        </w:rPr>
        <w:lastRenderedPageBreak/>
        <w:t xml:space="preserve">Ihre Daten </w:t>
      </w:r>
      <w:r w:rsidR="00755DE0">
        <w:rPr>
          <w:rFonts w:ascii="Tahoma" w:hAnsi="Tahoma" w:cs="Tahoma"/>
          <w:color w:val="353838"/>
          <w:sz w:val="20"/>
          <w:szCs w:val="20"/>
        </w:rPr>
        <w:t xml:space="preserve">werden für </w:t>
      </w:r>
      <w:commentRangeStart w:id="7"/>
      <w:r w:rsidR="00755DE0">
        <w:rPr>
          <w:rFonts w:ascii="Tahoma" w:hAnsi="Tahoma" w:cs="Tahoma"/>
          <w:color w:val="353838"/>
          <w:sz w:val="20"/>
          <w:szCs w:val="20"/>
        </w:rPr>
        <w:t xml:space="preserve">die Bearbeitung …………. </w:t>
      </w:r>
      <w:r>
        <w:rPr>
          <w:rFonts w:ascii="Tahoma" w:hAnsi="Tahoma" w:cs="Tahoma"/>
          <w:color w:val="353838"/>
          <w:sz w:val="20"/>
          <w:szCs w:val="20"/>
        </w:rPr>
        <w:t>weitergegeben</w:t>
      </w:r>
      <w:commentRangeEnd w:id="7"/>
      <w:r w:rsidR="00755DE0">
        <w:rPr>
          <w:rStyle w:val="Kommentarzeichen"/>
        </w:rPr>
        <w:commentReference w:id="7"/>
      </w:r>
      <w:r>
        <w:rPr>
          <w:rFonts w:ascii="Tahoma" w:hAnsi="Tahoma" w:cs="Tahoma"/>
          <w:color w:val="353838"/>
          <w:sz w:val="20"/>
          <w:szCs w:val="20"/>
        </w:rPr>
        <w:t>.</w:t>
      </w:r>
    </w:p>
    <w:p w:rsidR="00C800EE" w:rsidRPr="00A24D84" w:rsidRDefault="00C800EE" w:rsidP="00A24D84">
      <w:pPr>
        <w:pStyle w:val="Listenabsatz"/>
        <w:numPr>
          <w:ilvl w:val="0"/>
          <w:numId w:val="7"/>
        </w:numPr>
        <w:spacing w:line="276" w:lineRule="auto"/>
        <w:jc w:val="both"/>
        <w:rPr>
          <w:rFonts w:ascii="Arial" w:hAnsi="Arial" w:cs="Arial"/>
          <w:color w:val="000009"/>
          <w:sz w:val="22"/>
          <w:szCs w:val="22"/>
        </w:rPr>
      </w:pPr>
    </w:p>
    <w:p w:rsidR="00C800EE" w:rsidRDefault="00C800EE" w:rsidP="00794D59">
      <w:pPr>
        <w:spacing w:line="276" w:lineRule="auto"/>
        <w:jc w:val="both"/>
        <w:rPr>
          <w:rFonts w:ascii="Arial" w:eastAsia="Calibri" w:hAnsi="Arial" w:cs="Arial"/>
          <w:sz w:val="22"/>
          <w:szCs w:val="22"/>
          <w:lang w:eastAsia="en-US"/>
        </w:rPr>
      </w:pPr>
    </w:p>
    <w:p w:rsidR="00D228BA" w:rsidRPr="00A02D77" w:rsidRDefault="004C2D9D" w:rsidP="00C800EE">
      <w:pPr>
        <w:pStyle w:val="Listenabsatz"/>
        <w:numPr>
          <w:ilvl w:val="0"/>
          <w:numId w:val="3"/>
        </w:numPr>
        <w:spacing w:line="276" w:lineRule="auto"/>
        <w:jc w:val="both"/>
        <w:rPr>
          <w:rFonts w:ascii="Arial" w:eastAsia="Calibri" w:hAnsi="Arial" w:cs="Arial"/>
          <w:b/>
          <w:sz w:val="22"/>
          <w:szCs w:val="22"/>
          <w:lang w:eastAsia="en-US"/>
        </w:rPr>
      </w:pPr>
      <w:r w:rsidRPr="00A02D77">
        <w:rPr>
          <w:rFonts w:ascii="Arial" w:eastAsia="Calibri" w:hAnsi="Arial" w:cs="Arial"/>
          <w:b/>
          <w:sz w:val="22"/>
          <w:szCs w:val="22"/>
          <w:lang w:eastAsia="en-US"/>
        </w:rPr>
        <w:t>Dauer der Speicherung</w:t>
      </w:r>
    </w:p>
    <w:p w:rsidR="00B25134" w:rsidRPr="00B25134" w:rsidRDefault="00B25134" w:rsidP="00794D59">
      <w:pPr>
        <w:spacing w:line="276" w:lineRule="auto"/>
        <w:jc w:val="both"/>
        <w:rPr>
          <w:rFonts w:ascii="Arial" w:eastAsia="Calibri" w:hAnsi="Arial" w:cs="Arial"/>
          <w:b/>
          <w:sz w:val="16"/>
          <w:szCs w:val="16"/>
          <w:lang w:eastAsia="en-US"/>
        </w:rPr>
      </w:pPr>
    </w:p>
    <w:p w:rsidR="007572DD" w:rsidRDefault="007572DD" w:rsidP="00794D59">
      <w:pPr>
        <w:spacing w:line="276" w:lineRule="auto"/>
        <w:jc w:val="both"/>
        <w:rPr>
          <w:rFonts w:ascii="Arial" w:eastAsia="Calibri" w:hAnsi="Arial" w:cs="Arial"/>
          <w:sz w:val="22"/>
          <w:szCs w:val="22"/>
          <w:lang w:eastAsia="en-US"/>
        </w:rPr>
      </w:pPr>
      <w:r w:rsidRPr="007572DD">
        <w:rPr>
          <w:rFonts w:ascii="Arial" w:eastAsia="Calibri" w:hAnsi="Arial" w:cs="Arial"/>
          <w:sz w:val="22"/>
          <w:szCs w:val="22"/>
          <w:lang w:eastAsia="en-US"/>
        </w:rPr>
        <w:t xml:space="preserve">Wir verarbeiten Ihre personenbezogenen Daten solange dies für die </w:t>
      </w:r>
      <w:commentRangeStart w:id="8"/>
      <w:r>
        <w:rPr>
          <w:rFonts w:ascii="Arial" w:eastAsia="Calibri" w:hAnsi="Arial" w:cs="Arial"/>
          <w:sz w:val="22"/>
          <w:szCs w:val="22"/>
          <w:lang w:eastAsia="en-US"/>
        </w:rPr>
        <w:t>Bearbeitung Ihres A</w:t>
      </w:r>
      <w:r>
        <w:rPr>
          <w:rFonts w:ascii="Arial" w:eastAsia="Calibri" w:hAnsi="Arial" w:cs="Arial"/>
          <w:sz w:val="22"/>
          <w:szCs w:val="22"/>
          <w:lang w:eastAsia="en-US"/>
        </w:rPr>
        <w:t>n</w:t>
      </w:r>
      <w:r>
        <w:rPr>
          <w:rFonts w:ascii="Arial" w:eastAsia="Calibri" w:hAnsi="Arial" w:cs="Arial"/>
          <w:sz w:val="22"/>
          <w:szCs w:val="22"/>
          <w:lang w:eastAsia="en-US"/>
        </w:rPr>
        <w:t xml:space="preserve">trags oder die Abwicklung der Gewährung einer </w:t>
      </w:r>
      <w:r w:rsidR="00500954">
        <w:rPr>
          <w:rFonts w:ascii="Arial" w:eastAsia="Calibri" w:hAnsi="Arial" w:cs="Arial"/>
          <w:sz w:val="22"/>
          <w:szCs w:val="22"/>
          <w:lang w:eastAsia="en-US"/>
        </w:rPr>
        <w:t>Förderung</w:t>
      </w:r>
      <w:r>
        <w:rPr>
          <w:rFonts w:ascii="Arial" w:eastAsia="Calibri" w:hAnsi="Arial" w:cs="Arial"/>
          <w:sz w:val="22"/>
          <w:szCs w:val="22"/>
          <w:lang w:eastAsia="en-US"/>
        </w:rPr>
        <w:t xml:space="preserve"> </w:t>
      </w:r>
      <w:commentRangeEnd w:id="8"/>
      <w:r w:rsidR="00755DE0">
        <w:rPr>
          <w:rStyle w:val="Kommentarzeichen"/>
        </w:rPr>
        <w:commentReference w:id="8"/>
      </w:r>
      <w:r>
        <w:rPr>
          <w:rFonts w:ascii="Arial" w:eastAsia="Calibri" w:hAnsi="Arial" w:cs="Arial"/>
          <w:sz w:val="22"/>
          <w:szCs w:val="22"/>
          <w:lang w:eastAsia="en-US"/>
        </w:rPr>
        <w:t>erforderlich ist.</w:t>
      </w:r>
    </w:p>
    <w:p w:rsidR="007572DD" w:rsidRDefault="007572DD" w:rsidP="00794D59">
      <w:pPr>
        <w:spacing w:line="276" w:lineRule="auto"/>
        <w:jc w:val="both"/>
        <w:rPr>
          <w:rFonts w:ascii="Arial" w:eastAsia="Calibri" w:hAnsi="Arial" w:cs="Arial"/>
          <w:sz w:val="22"/>
          <w:szCs w:val="22"/>
          <w:lang w:eastAsia="en-US"/>
        </w:rPr>
      </w:pPr>
    </w:p>
    <w:p w:rsidR="007572DD" w:rsidRPr="007572DD" w:rsidRDefault="007572DD" w:rsidP="007572DD">
      <w:pPr>
        <w:spacing w:line="276" w:lineRule="auto"/>
        <w:jc w:val="both"/>
        <w:rPr>
          <w:rFonts w:ascii="Arial" w:eastAsia="Calibri" w:hAnsi="Arial" w:cs="Arial"/>
          <w:sz w:val="22"/>
          <w:szCs w:val="22"/>
          <w:lang w:eastAsia="en-US"/>
        </w:rPr>
      </w:pPr>
      <w:r w:rsidRPr="007572DD">
        <w:rPr>
          <w:rFonts w:ascii="Arial" w:eastAsia="Calibri" w:hAnsi="Arial" w:cs="Arial"/>
          <w:sz w:val="22"/>
          <w:szCs w:val="22"/>
          <w:lang w:eastAsia="en-US"/>
        </w:rPr>
        <w:t>Darüber hinaus unterliegen wir verschiedenen Aufbewahrungs- und Dokumentationspflic</w:t>
      </w:r>
      <w:r w:rsidRPr="007572DD">
        <w:rPr>
          <w:rFonts w:ascii="Arial" w:eastAsia="Calibri" w:hAnsi="Arial" w:cs="Arial"/>
          <w:sz w:val="22"/>
          <w:szCs w:val="22"/>
          <w:lang w:eastAsia="en-US"/>
        </w:rPr>
        <w:t>h</w:t>
      </w:r>
      <w:r w:rsidRPr="007572DD">
        <w:rPr>
          <w:rFonts w:ascii="Arial" w:eastAsia="Calibri" w:hAnsi="Arial" w:cs="Arial"/>
          <w:sz w:val="22"/>
          <w:szCs w:val="22"/>
          <w:lang w:eastAsia="en-US"/>
        </w:rPr>
        <w:t>ten, die sich unter anderem aus der Abgabenordnung (AO) ergeben. Die dort vorgeschrieb</w:t>
      </w:r>
      <w:r w:rsidRPr="007572DD">
        <w:rPr>
          <w:rFonts w:ascii="Arial" w:eastAsia="Calibri" w:hAnsi="Arial" w:cs="Arial"/>
          <w:sz w:val="22"/>
          <w:szCs w:val="22"/>
          <w:lang w:eastAsia="en-US"/>
        </w:rPr>
        <w:t>e</w:t>
      </w:r>
      <w:r w:rsidRPr="007572DD">
        <w:rPr>
          <w:rFonts w:ascii="Arial" w:eastAsia="Calibri" w:hAnsi="Arial" w:cs="Arial"/>
          <w:sz w:val="22"/>
          <w:szCs w:val="22"/>
          <w:lang w:eastAsia="en-US"/>
        </w:rPr>
        <w:t>nen Fristen zur Aufbewahrung bzw. Dokumentation betragen zwei bis zehn Jahre.</w:t>
      </w:r>
    </w:p>
    <w:p w:rsidR="007572DD" w:rsidRPr="007572DD" w:rsidRDefault="007572DD" w:rsidP="007572DD">
      <w:pPr>
        <w:spacing w:line="276" w:lineRule="auto"/>
        <w:jc w:val="both"/>
        <w:rPr>
          <w:rFonts w:ascii="Arial" w:eastAsia="Calibri" w:hAnsi="Arial" w:cs="Arial"/>
          <w:sz w:val="22"/>
          <w:szCs w:val="22"/>
          <w:lang w:eastAsia="en-US"/>
        </w:rPr>
      </w:pPr>
    </w:p>
    <w:p w:rsidR="00055718" w:rsidRDefault="007572DD" w:rsidP="007572DD">
      <w:pPr>
        <w:spacing w:line="276" w:lineRule="auto"/>
        <w:jc w:val="both"/>
        <w:rPr>
          <w:rFonts w:ascii="Arial" w:eastAsia="Calibri" w:hAnsi="Arial" w:cs="Arial"/>
          <w:sz w:val="22"/>
          <w:szCs w:val="22"/>
          <w:lang w:eastAsia="en-US"/>
        </w:rPr>
      </w:pPr>
      <w:r w:rsidRPr="007572DD">
        <w:rPr>
          <w:rFonts w:ascii="Arial" w:eastAsia="Calibri" w:hAnsi="Arial" w:cs="Arial"/>
          <w:sz w:val="22"/>
          <w:szCs w:val="22"/>
          <w:lang w:eastAsia="en-US"/>
        </w:rPr>
        <w:t>Schließlich richtet sich die Speicherdauer auch nach den gesetzlichen Verjährungsfristen, die z. B. nach den §§ 195 ff. des Bürgerlichen Gesetzbuches (BGB) in der Regel drei Jahre, in gewissen Fällen aber auch bis zu dreißig Jahre betragen können.</w:t>
      </w:r>
    </w:p>
    <w:p w:rsidR="00C800EE" w:rsidRDefault="00C800EE" w:rsidP="00794D59">
      <w:pPr>
        <w:spacing w:line="276" w:lineRule="auto"/>
        <w:jc w:val="both"/>
        <w:rPr>
          <w:rFonts w:ascii="Arial" w:eastAsia="Calibri" w:hAnsi="Arial" w:cs="Arial"/>
          <w:sz w:val="22"/>
          <w:szCs w:val="22"/>
          <w:lang w:eastAsia="en-US"/>
        </w:rPr>
      </w:pPr>
    </w:p>
    <w:p w:rsidR="00055718" w:rsidRDefault="00055718" w:rsidP="00794D59">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Die aufgrund einer uns ausdrücklich erteilten Einwilligung </w:t>
      </w:r>
      <w:r w:rsidRPr="00055718">
        <w:rPr>
          <w:rFonts w:ascii="Arial" w:eastAsia="Calibri" w:hAnsi="Arial" w:cs="Arial"/>
          <w:sz w:val="22"/>
          <w:szCs w:val="22"/>
          <w:lang w:eastAsia="en-US"/>
        </w:rPr>
        <w:t>zur Verarbeitung für bestimmte Zwecke</w:t>
      </w:r>
      <w:r w:rsidR="004921A6">
        <w:rPr>
          <w:rFonts w:ascii="Arial" w:eastAsia="Calibri" w:hAnsi="Arial" w:cs="Arial"/>
          <w:sz w:val="22"/>
          <w:szCs w:val="22"/>
          <w:lang w:eastAsia="en-US"/>
        </w:rPr>
        <w:t xml:space="preserve"> verarbeitete Daten werden nach </w:t>
      </w:r>
      <w:r>
        <w:rPr>
          <w:rFonts w:ascii="Arial" w:eastAsia="Calibri" w:hAnsi="Arial" w:cs="Arial"/>
          <w:sz w:val="22"/>
          <w:szCs w:val="22"/>
          <w:lang w:eastAsia="en-US"/>
        </w:rPr>
        <w:t>einem etwaigen Widerruf der Einwilligung</w:t>
      </w:r>
      <w:r w:rsidR="00EC2EDB">
        <w:rPr>
          <w:rFonts w:ascii="Arial" w:eastAsia="Calibri" w:hAnsi="Arial" w:cs="Arial"/>
          <w:sz w:val="22"/>
          <w:szCs w:val="22"/>
          <w:lang w:eastAsia="en-US"/>
        </w:rPr>
        <w:t>, sofern möglich,</w:t>
      </w:r>
      <w:r>
        <w:rPr>
          <w:rFonts w:ascii="Arial" w:eastAsia="Calibri" w:hAnsi="Arial" w:cs="Arial"/>
          <w:sz w:val="22"/>
          <w:szCs w:val="22"/>
          <w:lang w:eastAsia="en-US"/>
        </w:rPr>
        <w:t xml:space="preserve"> gelöscht.</w:t>
      </w:r>
    </w:p>
    <w:p w:rsidR="00055718" w:rsidRPr="00986F0A" w:rsidRDefault="00055718" w:rsidP="00794D59">
      <w:pPr>
        <w:spacing w:line="276" w:lineRule="auto"/>
        <w:jc w:val="both"/>
        <w:rPr>
          <w:rFonts w:ascii="Arial" w:eastAsia="Calibri" w:hAnsi="Arial" w:cs="Arial"/>
          <w:sz w:val="22"/>
          <w:szCs w:val="22"/>
          <w:lang w:eastAsia="en-US"/>
        </w:rPr>
      </w:pPr>
    </w:p>
    <w:p w:rsidR="00B25134" w:rsidRDefault="00B25134" w:rsidP="00794D59">
      <w:pPr>
        <w:spacing w:line="276" w:lineRule="auto"/>
        <w:jc w:val="both"/>
        <w:rPr>
          <w:rFonts w:ascii="Arial" w:eastAsia="Calibri" w:hAnsi="Arial" w:cs="Arial"/>
          <w:sz w:val="22"/>
          <w:szCs w:val="22"/>
          <w:lang w:eastAsia="en-US"/>
        </w:rPr>
      </w:pPr>
    </w:p>
    <w:p w:rsidR="004C2D9D" w:rsidRPr="00A02D77" w:rsidRDefault="004C2D9D" w:rsidP="00C800EE">
      <w:pPr>
        <w:pStyle w:val="Listenabsatz"/>
        <w:numPr>
          <w:ilvl w:val="0"/>
          <w:numId w:val="3"/>
        </w:numPr>
        <w:spacing w:line="276" w:lineRule="auto"/>
        <w:jc w:val="both"/>
        <w:rPr>
          <w:rFonts w:ascii="Arial" w:eastAsia="Calibri" w:hAnsi="Arial" w:cs="Arial"/>
          <w:b/>
          <w:sz w:val="22"/>
          <w:szCs w:val="22"/>
          <w:lang w:eastAsia="en-US"/>
        </w:rPr>
      </w:pPr>
      <w:r w:rsidRPr="00A02D77">
        <w:rPr>
          <w:rFonts w:ascii="Arial" w:eastAsia="Calibri" w:hAnsi="Arial" w:cs="Arial"/>
          <w:b/>
          <w:sz w:val="22"/>
          <w:szCs w:val="22"/>
          <w:lang w:eastAsia="en-US"/>
        </w:rPr>
        <w:t>Recht</w:t>
      </w:r>
      <w:r w:rsidR="00A200AD" w:rsidRPr="00A02D77">
        <w:rPr>
          <w:rFonts w:ascii="Arial" w:eastAsia="Calibri" w:hAnsi="Arial" w:cs="Arial"/>
          <w:b/>
          <w:sz w:val="22"/>
          <w:szCs w:val="22"/>
          <w:lang w:eastAsia="en-US"/>
        </w:rPr>
        <w:t>e</w:t>
      </w:r>
      <w:r w:rsidRPr="00A02D77">
        <w:rPr>
          <w:rFonts w:ascii="Arial" w:eastAsia="Calibri" w:hAnsi="Arial" w:cs="Arial"/>
          <w:b/>
          <w:sz w:val="22"/>
          <w:szCs w:val="22"/>
          <w:lang w:eastAsia="en-US"/>
        </w:rPr>
        <w:t xml:space="preserve"> der Betroffenen</w:t>
      </w:r>
    </w:p>
    <w:p w:rsidR="00B25134" w:rsidRPr="00B25134" w:rsidRDefault="00B25134" w:rsidP="00794D59">
      <w:pPr>
        <w:spacing w:line="276" w:lineRule="auto"/>
        <w:jc w:val="both"/>
        <w:rPr>
          <w:rFonts w:ascii="Arial" w:eastAsia="Calibri" w:hAnsi="Arial" w:cs="Arial"/>
          <w:b/>
          <w:sz w:val="16"/>
          <w:szCs w:val="16"/>
          <w:lang w:eastAsia="en-US"/>
        </w:rPr>
      </w:pPr>
    </w:p>
    <w:p w:rsidR="00A02D77" w:rsidRDefault="004C2D9D" w:rsidP="00B25134">
      <w:pPr>
        <w:spacing w:line="276" w:lineRule="auto"/>
        <w:jc w:val="both"/>
        <w:rPr>
          <w:rFonts w:ascii="Arial" w:eastAsia="Calibri" w:hAnsi="Arial" w:cs="Arial"/>
          <w:sz w:val="22"/>
          <w:szCs w:val="22"/>
          <w:lang w:eastAsia="en-US"/>
        </w:rPr>
      </w:pPr>
      <w:r w:rsidRPr="001E4F2D">
        <w:rPr>
          <w:rFonts w:ascii="Arial" w:eastAsia="Calibri" w:hAnsi="Arial" w:cs="Arial"/>
          <w:sz w:val="22"/>
          <w:szCs w:val="22"/>
          <w:lang w:eastAsia="en-US"/>
        </w:rPr>
        <w:t xml:space="preserve">Bei Vorliegen der gesetzlichen Voraussetzungen bestehen </w:t>
      </w:r>
      <w:r w:rsidR="00A02D77">
        <w:rPr>
          <w:rFonts w:ascii="Arial" w:eastAsia="Calibri" w:hAnsi="Arial" w:cs="Arial"/>
          <w:sz w:val="22"/>
          <w:szCs w:val="22"/>
          <w:lang w:eastAsia="en-US"/>
        </w:rPr>
        <w:t>folgende</w:t>
      </w:r>
      <w:r w:rsidRPr="001E4F2D">
        <w:rPr>
          <w:rFonts w:ascii="Arial" w:eastAsia="Calibri" w:hAnsi="Arial" w:cs="Arial"/>
          <w:sz w:val="22"/>
          <w:szCs w:val="22"/>
          <w:lang w:eastAsia="en-US"/>
        </w:rPr>
        <w:t xml:space="preserve"> Rechte</w:t>
      </w:r>
      <w:r w:rsidR="00A02D77">
        <w:rPr>
          <w:rFonts w:ascii="Arial" w:eastAsia="Calibri" w:hAnsi="Arial" w:cs="Arial"/>
          <w:sz w:val="22"/>
          <w:szCs w:val="22"/>
          <w:lang w:eastAsia="en-US"/>
        </w:rPr>
        <w:t>:</w:t>
      </w:r>
    </w:p>
    <w:p w:rsidR="00A02D77" w:rsidRDefault="00A02D77" w:rsidP="00B25134">
      <w:pPr>
        <w:spacing w:line="276" w:lineRule="auto"/>
        <w:jc w:val="both"/>
        <w:rPr>
          <w:rFonts w:ascii="Arial" w:eastAsia="Calibri" w:hAnsi="Arial" w:cs="Arial"/>
          <w:sz w:val="22"/>
          <w:szCs w:val="22"/>
          <w:lang w:eastAsia="en-US"/>
        </w:rPr>
      </w:pPr>
    </w:p>
    <w:p w:rsidR="00A02D77" w:rsidRPr="00A02D77" w:rsidRDefault="00A02D77" w:rsidP="00A02D77">
      <w:pPr>
        <w:spacing w:line="276" w:lineRule="auto"/>
        <w:jc w:val="both"/>
        <w:rPr>
          <w:rFonts w:ascii="Arial" w:eastAsia="Calibri" w:hAnsi="Arial" w:cs="Arial"/>
          <w:sz w:val="22"/>
          <w:szCs w:val="22"/>
          <w:lang w:eastAsia="en-US"/>
        </w:rPr>
      </w:pPr>
      <w:r w:rsidRPr="00A02D77">
        <w:rPr>
          <w:rFonts w:ascii="Arial" w:eastAsia="Calibri" w:hAnsi="Arial" w:cs="Arial"/>
          <w:sz w:val="22"/>
          <w:szCs w:val="22"/>
          <w:lang w:eastAsia="en-US"/>
        </w:rPr>
        <w:t>-</w:t>
      </w:r>
      <w:r w:rsidRPr="00A02D77">
        <w:rPr>
          <w:rFonts w:ascii="Arial" w:eastAsia="Calibri" w:hAnsi="Arial" w:cs="Arial"/>
          <w:sz w:val="22"/>
          <w:szCs w:val="22"/>
          <w:lang w:eastAsia="en-US"/>
        </w:rPr>
        <w:tab/>
        <w:t xml:space="preserve">das Recht auf Auskunft nach § 17 KDG, </w:t>
      </w:r>
    </w:p>
    <w:p w:rsidR="00A02D77" w:rsidRPr="00A02D77" w:rsidRDefault="00A02D77" w:rsidP="00A02D77">
      <w:pPr>
        <w:spacing w:line="276" w:lineRule="auto"/>
        <w:jc w:val="both"/>
        <w:rPr>
          <w:rFonts w:ascii="Arial" w:eastAsia="Calibri" w:hAnsi="Arial" w:cs="Arial"/>
          <w:sz w:val="22"/>
          <w:szCs w:val="22"/>
          <w:lang w:eastAsia="en-US"/>
        </w:rPr>
      </w:pPr>
      <w:r w:rsidRPr="00A02D77">
        <w:rPr>
          <w:rFonts w:ascii="Arial" w:eastAsia="Calibri" w:hAnsi="Arial" w:cs="Arial"/>
          <w:sz w:val="22"/>
          <w:szCs w:val="22"/>
          <w:lang w:eastAsia="en-US"/>
        </w:rPr>
        <w:t>-</w:t>
      </w:r>
      <w:r w:rsidRPr="00A02D77">
        <w:rPr>
          <w:rFonts w:ascii="Arial" w:eastAsia="Calibri" w:hAnsi="Arial" w:cs="Arial"/>
          <w:sz w:val="22"/>
          <w:szCs w:val="22"/>
          <w:lang w:eastAsia="en-US"/>
        </w:rPr>
        <w:tab/>
        <w:t xml:space="preserve">das Recht auf Berichtigung nach § 18 KDG, </w:t>
      </w:r>
    </w:p>
    <w:p w:rsidR="00A02D77" w:rsidRPr="00A02D77" w:rsidRDefault="00A02D77" w:rsidP="00A02D77">
      <w:pPr>
        <w:spacing w:line="276" w:lineRule="auto"/>
        <w:jc w:val="both"/>
        <w:rPr>
          <w:rFonts w:ascii="Arial" w:eastAsia="Calibri" w:hAnsi="Arial" w:cs="Arial"/>
          <w:sz w:val="22"/>
          <w:szCs w:val="22"/>
          <w:lang w:eastAsia="en-US"/>
        </w:rPr>
      </w:pPr>
      <w:r w:rsidRPr="00A02D77">
        <w:rPr>
          <w:rFonts w:ascii="Arial" w:eastAsia="Calibri" w:hAnsi="Arial" w:cs="Arial"/>
          <w:sz w:val="22"/>
          <w:szCs w:val="22"/>
          <w:lang w:eastAsia="en-US"/>
        </w:rPr>
        <w:t>-</w:t>
      </w:r>
      <w:r w:rsidRPr="00A02D77">
        <w:rPr>
          <w:rFonts w:ascii="Arial" w:eastAsia="Calibri" w:hAnsi="Arial" w:cs="Arial"/>
          <w:sz w:val="22"/>
          <w:szCs w:val="22"/>
          <w:lang w:eastAsia="en-US"/>
        </w:rPr>
        <w:tab/>
        <w:t xml:space="preserve">das Recht auf Löschung nach § 19 KDG, </w:t>
      </w:r>
    </w:p>
    <w:p w:rsidR="00A02D77" w:rsidRPr="00A02D77" w:rsidRDefault="00A02D77" w:rsidP="00A02D77">
      <w:pPr>
        <w:spacing w:line="276" w:lineRule="auto"/>
        <w:jc w:val="both"/>
        <w:rPr>
          <w:rFonts w:ascii="Arial" w:eastAsia="Calibri" w:hAnsi="Arial" w:cs="Arial"/>
          <w:sz w:val="22"/>
          <w:szCs w:val="22"/>
          <w:lang w:eastAsia="en-US"/>
        </w:rPr>
      </w:pPr>
      <w:r w:rsidRPr="00A02D77">
        <w:rPr>
          <w:rFonts w:ascii="Arial" w:eastAsia="Calibri" w:hAnsi="Arial" w:cs="Arial"/>
          <w:sz w:val="22"/>
          <w:szCs w:val="22"/>
          <w:lang w:eastAsia="en-US"/>
        </w:rPr>
        <w:t>-</w:t>
      </w:r>
      <w:r w:rsidRPr="00A02D77">
        <w:rPr>
          <w:rFonts w:ascii="Arial" w:eastAsia="Calibri" w:hAnsi="Arial" w:cs="Arial"/>
          <w:sz w:val="22"/>
          <w:szCs w:val="22"/>
          <w:lang w:eastAsia="en-US"/>
        </w:rPr>
        <w:tab/>
        <w:t>das Recht auf Einschränkung der Ve</w:t>
      </w:r>
      <w:r>
        <w:rPr>
          <w:rFonts w:ascii="Arial" w:eastAsia="Calibri" w:hAnsi="Arial" w:cs="Arial"/>
          <w:sz w:val="22"/>
          <w:szCs w:val="22"/>
          <w:lang w:eastAsia="en-US"/>
        </w:rPr>
        <w:t>rarbeitung nach § 20 KDG,</w:t>
      </w:r>
    </w:p>
    <w:p w:rsidR="00A02D77" w:rsidRDefault="00A02D77" w:rsidP="00A02D77">
      <w:pPr>
        <w:spacing w:line="276" w:lineRule="auto"/>
        <w:jc w:val="both"/>
        <w:rPr>
          <w:rFonts w:ascii="Arial" w:eastAsia="Calibri" w:hAnsi="Arial" w:cs="Arial"/>
          <w:sz w:val="22"/>
          <w:szCs w:val="22"/>
          <w:lang w:eastAsia="en-US"/>
        </w:rPr>
      </w:pPr>
      <w:r w:rsidRPr="00A02D77">
        <w:rPr>
          <w:rFonts w:ascii="Arial" w:eastAsia="Calibri" w:hAnsi="Arial" w:cs="Arial"/>
          <w:sz w:val="22"/>
          <w:szCs w:val="22"/>
          <w:lang w:eastAsia="en-US"/>
        </w:rPr>
        <w:t>-</w:t>
      </w:r>
      <w:r w:rsidRPr="00A02D77">
        <w:rPr>
          <w:rFonts w:ascii="Arial" w:eastAsia="Calibri" w:hAnsi="Arial" w:cs="Arial"/>
          <w:sz w:val="22"/>
          <w:szCs w:val="22"/>
          <w:lang w:eastAsia="en-US"/>
        </w:rPr>
        <w:tab/>
        <w:t>das Recht auf Dat</w:t>
      </w:r>
      <w:r>
        <w:rPr>
          <w:rFonts w:ascii="Arial" w:eastAsia="Calibri" w:hAnsi="Arial" w:cs="Arial"/>
          <w:sz w:val="22"/>
          <w:szCs w:val="22"/>
          <w:lang w:eastAsia="en-US"/>
        </w:rPr>
        <w:t>enübertragbarkeit nach § 22 KDG,</w:t>
      </w:r>
    </w:p>
    <w:p w:rsidR="00A02D77" w:rsidRDefault="00A02D77" w:rsidP="00A02D77">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sidRPr="00A02D77">
        <w:rPr>
          <w:rFonts w:ascii="Arial" w:eastAsia="Calibri" w:hAnsi="Arial" w:cs="Arial"/>
          <w:sz w:val="22"/>
          <w:szCs w:val="22"/>
          <w:lang w:eastAsia="en-US"/>
        </w:rPr>
        <w:t xml:space="preserve">das Recht auf </w:t>
      </w:r>
      <w:r w:rsidR="004C2D9D" w:rsidRPr="00A02D77">
        <w:rPr>
          <w:rFonts w:ascii="Arial" w:eastAsia="Calibri" w:hAnsi="Arial" w:cs="Arial"/>
          <w:sz w:val="22"/>
          <w:szCs w:val="22"/>
          <w:lang w:eastAsia="en-US"/>
        </w:rPr>
        <w:t>Widerspruch gegen die Ver</w:t>
      </w:r>
      <w:r>
        <w:rPr>
          <w:rFonts w:ascii="Arial" w:eastAsia="Calibri" w:hAnsi="Arial" w:cs="Arial"/>
          <w:sz w:val="22"/>
          <w:szCs w:val="22"/>
          <w:lang w:eastAsia="en-US"/>
        </w:rPr>
        <w:t xml:space="preserve">arbeitung nach </w:t>
      </w:r>
      <w:r w:rsidR="004C2D9D" w:rsidRPr="00A02D77">
        <w:rPr>
          <w:rFonts w:ascii="Arial" w:eastAsia="Calibri" w:hAnsi="Arial" w:cs="Arial"/>
          <w:sz w:val="22"/>
          <w:szCs w:val="22"/>
          <w:lang w:eastAsia="en-US"/>
        </w:rPr>
        <w:t>§ 23 KDG</w:t>
      </w:r>
      <w:r>
        <w:rPr>
          <w:rFonts w:ascii="Arial" w:eastAsia="Calibri" w:hAnsi="Arial" w:cs="Arial"/>
          <w:sz w:val="22"/>
          <w:szCs w:val="22"/>
          <w:lang w:eastAsia="en-US"/>
        </w:rPr>
        <w:t>,</w:t>
      </w:r>
      <w:r w:rsidR="004C2D9D" w:rsidRPr="00A02D77">
        <w:rPr>
          <w:rFonts w:ascii="Arial" w:eastAsia="Calibri" w:hAnsi="Arial" w:cs="Arial"/>
          <w:sz w:val="22"/>
          <w:szCs w:val="22"/>
          <w:lang w:eastAsia="en-US"/>
        </w:rPr>
        <w:t xml:space="preserve"> sowie </w:t>
      </w:r>
    </w:p>
    <w:p w:rsidR="00B25134" w:rsidRPr="00A02D77" w:rsidRDefault="00A02D77" w:rsidP="00A02D77">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4C2D9D" w:rsidRPr="00A02D77">
        <w:rPr>
          <w:rFonts w:ascii="Arial" w:eastAsia="Calibri" w:hAnsi="Arial" w:cs="Arial"/>
          <w:sz w:val="22"/>
          <w:szCs w:val="22"/>
          <w:lang w:eastAsia="en-US"/>
        </w:rPr>
        <w:t xml:space="preserve">das Recht zur Beschwerde bei </w:t>
      </w:r>
      <w:r w:rsidR="00A200AD" w:rsidRPr="00A02D77">
        <w:rPr>
          <w:rFonts w:ascii="Arial" w:eastAsia="Calibri" w:hAnsi="Arial" w:cs="Arial"/>
          <w:sz w:val="22"/>
          <w:szCs w:val="22"/>
          <w:lang w:eastAsia="en-US"/>
        </w:rPr>
        <w:t>der Datenschutzaufsicht</w:t>
      </w:r>
      <w:r>
        <w:rPr>
          <w:rFonts w:ascii="Arial" w:eastAsia="Calibri" w:hAnsi="Arial" w:cs="Arial"/>
          <w:sz w:val="22"/>
          <w:szCs w:val="22"/>
          <w:lang w:eastAsia="en-US"/>
        </w:rPr>
        <w:t xml:space="preserve"> nach </w:t>
      </w:r>
      <w:r w:rsidR="004C2D9D" w:rsidRPr="00A02D77">
        <w:rPr>
          <w:rFonts w:ascii="Arial" w:eastAsia="Calibri" w:hAnsi="Arial" w:cs="Arial"/>
          <w:sz w:val="22"/>
          <w:szCs w:val="22"/>
          <w:lang w:eastAsia="en-US"/>
        </w:rPr>
        <w:t>§ 48 KDG.</w:t>
      </w:r>
    </w:p>
    <w:p w:rsidR="00053231" w:rsidRDefault="00053231" w:rsidP="00692E42">
      <w:pPr>
        <w:spacing w:line="276" w:lineRule="auto"/>
        <w:rPr>
          <w:rFonts w:ascii="Arial" w:eastAsia="Calibri" w:hAnsi="Arial" w:cs="Arial"/>
          <w:sz w:val="22"/>
          <w:szCs w:val="22"/>
          <w:lang w:eastAsia="en-US"/>
        </w:rPr>
      </w:pPr>
    </w:p>
    <w:p w:rsidR="00A24D84" w:rsidRDefault="00A24D84" w:rsidP="00692E42">
      <w:pPr>
        <w:spacing w:line="276" w:lineRule="auto"/>
        <w:rPr>
          <w:rFonts w:ascii="Arial" w:eastAsia="Calibri" w:hAnsi="Arial" w:cs="Arial"/>
          <w:sz w:val="22"/>
          <w:szCs w:val="22"/>
          <w:lang w:eastAsia="en-US"/>
        </w:rPr>
      </w:pPr>
    </w:p>
    <w:p w:rsidR="00A24D84" w:rsidRDefault="00A24D84" w:rsidP="00692E42">
      <w:pPr>
        <w:spacing w:line="276" w:lineRule="auto"/>
        <w:rPr>
          <w:rFonts w:ascii="Arial" w:eastAsia="Calibri" w:hAnsi="Arial" w:cs="Arial"/>
          <w:sz w:val="22"/>
          <w:szCs w:val="22"/>
          <w:lang w:eastAsia="en-US"/>
        </w:rPr>
      </w:pPr>
    </w:p>
    <w:p w:rsidR="00A200AD" w:rsidRPr="00A02D77" w:rsidRDefault="00A02D77" w:rsidP="00C9629D">
      <w:pPr>
        <w:spacing w:line="276" w:lineRule="auto"/>
        <w:ind w:firstLine="708"/>
        <w:rPr>
          <w:rFonts w:ascii="Arial" w:eastAsia="Calibri" w:hAnsi="Arial" w:cs="Arial"/>
          <w:b/>
          <w:sz w:val="22"/>
          <w:szCs w:val="22"/>
          <w:lang w:eastAsia="en-US"/>
        </w:rPr>
      </w:pPr>
      <w:r w:rsidRPr="00A02D77">
        <w:rPr>
          <w:rFonts w:ascii="Arial" w:eastAsia="Calibri" w:hAnsi="Arial" w:cs="Arial"/>
          <w:b/>
          <w:sz w:val="22"/>
          <w:szCs w:val="22"/>
          <w:lang w:eastAsia="en-US"/>
        </w:rPr>
        <w:t>Kontaktdaten der Datenschutzaufsicht</w:t>
      </w:r>
    </w:p>
    <w:p w:rsidR="00D04447" w:rsidRPr="00D04447" w:rsidRDefault="00D04447" w:rsidP="00A200AD">
      <w:pPr>
        <w:spacing w:line="276" w:lineRule="auto"/>
        <w:rPr>
          <w:rFonts w:ascii="Arial" w:eastAsia="Calibri" w:hAnsi="Arial" w:cs="Arial"/>
          <w:sz w:val="12"/>
          <w:szCs w:val="22"/>
          <w:lang w:eastAsia="en-US"/>
        </w:rPr>
      </w:pPr>
    </w:p>
    <w:p w:rsidR="00A200AD" w:rsidRPr="00D04447" w:rsidRDefault="00A200AD" w:rsidP="00C9629D">
      <w:pPr>
        <w:spacing w:line="276" w:lineRule="auto"/>
        <w:ind w:left="708"/>
        <w:rPr>
          <w:rFonts w:ascii="Arial" w:eastAsia="Calibri" w:hAnsi="Arial" w:cs="Arial"/>
          <w:sz w:val="22"/>
          <w:szCs w:val="22"/>
          <w:lang w:eastAsia="en-US"/>
        </w:rPr>
      </w:pPr>
      <w:r w:rsidRPr="00D04447">
        <w:rPr>
          <w:rFonts w:ascii="Arial" w:eastAsia="Calibri" w:hAnsi="Arial" w:cs="Arial"/>
          <w:sz w:val="22"/>
          <w:szCs w:val="22"/>
          <w:lang w:eastAsia="en-US"/>
        </w:rPr>
        <w:t>Katholisches Datenschutzzentrum Frankfurt a.M.</w:t>
      </w:r>
    </w:p>
    <w:p w:rsidR="00A200AD" w:rsidRPr="00D04447" w:rsidRDefault="00692E42" w:rsidP="00C9629D">
      <w:pPr>
        <w:spacing w:line="276" w:lineRule="auto"/>
        <w:ind w:left="708"/>
        <w:rPr>
          <w:rFonts w:ascii="Arial" w:eastAsia="Calibri" w:hAnsi="Arial" w:cs="Arial"/>
          <w:sz w:val="22"/>
          <w:szCs w:val="22"/>
          <w:lang w:eastAsia="en-US"/>
        </w:rPr>
      </w:pPr>
      <w:r w:rsidRPr="00D04447">
        <w:rPr>
          <w:rFonts w:ascii="Arial" w:eastAsia="Calibri" w:hAnsi="Arial" w:cs="Arial"/>
          <w:sz w:val="22"/>
          <w:szCs w:val="22"/>
          <w:lang w:eastAsia="en-US"/>
        </w:rPr>
        <w:t xml:space="preserve">Frau </w:t>
      </w:r>
      <w:r w:rsidR="00A200AD" w:rsidRPr="00D04447">
        <w:rPr>
          <w:rFonts w:ascii="Arial" w:eastAsia="Calibri" w:hAnsi="Arial" w:cs="Arial"/>
          <w:sz w:val="22"/>
          <w:szCs w:val="22"/>
          <w:lang w:eastAsia="en-US"/>
        </w:rPr>
        <w:t>Ursula Becker-</w:t>
      </w:r>
      <w:proofErr w:type="spellStart"/>
      <w:r w:rsidR="00A200AD" w:rsidRPr="00D04447">
        <w:rPr>
          <w:rFonts w:ascii="Arial" w:eastAsia="Calibri" w:hAnsi="Arial" w:cs="Arial"/>
          <w:sz w:val="22"/>
          <w:szCs w:val="22"/>
          <w:lang w:eastAsia="en-US"/>
        </w:rPr>
        <w:t>Rathmair</w:t>
      </w:r>
      <w:proofErr w:type="spellEnd"/>
    </w:p>
    <w:p w:rsidR="00A200AD" w:rsidRPr="00D04447" w:rsidRDefault="00A200AD" w:rsidP="00C9629D">
      <w:pPr>
        <w:spacing w:line="276" w:lineRule="auto"/>
        <w:ind w:left="708"/>
        <w:rPr>
          <w:rFonts w:ascii="Arial" w:eastAsia="Calibri" w:hAnsi="Arial" w:cs="Arial"/>
          <w:sz w:val="22"/>
          <w:szCs w:val="22"/>
          <w:lang w:eastAsia="en-US"/>
        </w:rPr>
      </w:pPr>
      <w:r w:rsidRPr="00D04447">
        <w:rPr>
          <w:rFonts w:ascii="Arial" w:eastAsia="Calibri" w:hAnsi="Arial" w:cs="Arial"/>
          <w:sz w:val="22"/>
          <w:szCs w:val="22"/>
          <w:lang w:eastAsia="en-US"/>
        </w:rPr>
        <w:t>Haus am Dom</w:t>
      </w:r>
    </w:p>
    <w:p w:rsidR="00A200AD" w:rsidRPr="00D04447" w:rsidRDefault="00A200AD" w:rsidP="00C9629D">
      <w:pPr>
        <w:spacing w:line="276" w:lineRule="auto"/>
        <w:ind w:left="708"/>
        <w:rPr>
          <w:rFonts w:ascii="Arial" w:eastAsia="Calibri" w:hAnsi="Arial" w:cs="Arial"/>
          <w:sz w:val="22"/>
          <w:szCs w:val="22"/>
          <w:lang w:eastAsia="en-US"/>
        </w:rPr>
      </w:pPr>
      <w:r w:rsidRPr="00D04447">
        <w:rPr>
          <w:rFonts w:ascii="Arial" w:eastAsia="Calibri" w:hAnsi="Arial" w:cs="Arial"/>
          <w:sz w:val="22"/>
          <w:szCs w:val="22"/>
          <w:lang w:eastAsia="en-US"/>
        </w:rPr>
        <w:t>Domplatz 3</w:t>
      </w:r>
    </w:p>
    <w:p w:rsidR="00A200AD" w:rsidRPr="00D04447" w:rsidRDefault="00A200AD" w:rsidP="00C9629D">
      <w:pPr>
        <w:spacing w:line="276" w:lineRule="auto"/>
        <w:ind w:left="708"/>
        <w:rPr>
          <w:rFonts w:ascii="Arial" w:eastAsia="Calibri" w:hAnsi="Arial" w:cs="Arial"/>
          <w:sz w:val="22"/>
          <w:szCs w:val="22"/>
          <w:lang w:eastAsia="en-US"/>
        </w:rPr>
      </w:pPr>
      <w:r w:rsidRPr="00D04447">
        <w:rPr>
          <w:rFonts w:ascii="Arial" w:eastAsia="Calibri" w:hAnsi="Arial" w:cs="Arial"/>
          <w:sz w:val="22"/>
          <w:szCs w:val="22"/>
          <w:lang w:eastAsia="en-US"/>
        </w:rPr>
        <w:t>60311 Frankfurt</w:t>
      </w:r>
    </w:p>
    <w:p w:rsidR="00D07FB7" w:rsidRDefault="00D07FB7" w:rsidP="00C9629D">
      <w:pPr>
        <w:spacing w:line="276" w:lineRule="auto"/>
        <w:ind w:left="708"/>
        <w:rPr>
          <w:rFonts w:ascii="Arial" w:eastAsia="Calibri" w:hAnsi="Arial" w:cs="Arial"/>
          <w:sz w:val="22"/>
          <w:szCs w:val="22"/>
          <w:lang w:eastAsia="en-US"/>
        </w:rPr>
      </w:pPr>
    </w:p>
    <w:p w:rsidR="00A200AD" w:rsidRPr="00D04447" w:rsidRDefault="00A200AD" w:rsidP="00C9629D">
      <w:pPr>
        <w:spacing w:line="276" w:lineRule="auto"/>
        <w:ind w:left="708"/>
        <w:rPr>
          <w:rFonts w:ascii="Arial" w:eastAsia="Calibri" w:hAnsi="Arial" w:cs="Arial"/>
          <w:sz w:val="22"/>
          <w:szCs w:val="22"/>
          <w:lang w:eastAsia="en-US"/>
        </w:rPr>
      </w:pPr>
      <w:r w:rsidRPr="00D04447">
        <w:rPr>
          <w:rFonts w:ascii="Arial" w:eastAsia="Calibri" w:hAnsi="Arial" w:cs="Arial"/>
          <w:sz w:val="22"/>
          <w:szCs w:val="22"/>
          <w:lang w:eastAsia="en-US"/>
        </w:rPr>
        <w:t>Tel.: 069 800871 - 88 00</w:t>
      </w:r>
    </w:p>
    <w:p w:rsidR="00A200AD" w:rsidRPr="00D04447" w:rsidRDefault="00A200AD" w:rsidP="00C9629D">
      <w:pPr>
        <w:spacing w:line="276" w:lineRule="auto"/>
        <w:ind w:left="708"/>
        <w:rPr>
          <w:rFonts w:ascii="Arial" w:eastAsia="Calibri" w:hAnsi="Arial" w:cs="Arial"/>
          <w:sz w:val="22"/>
          <w:szCs w:val="22"/>
          <w:lang w:eastAsia="en-US"/>
        </w:rPr>
      </w:pPr>
      <w:r w:rsidRPr="00D04447">
        <w:rPr>
          <w:rFonts w:ascii="Arial" w:eastAsia="Calibri" w:hAnsi="Arial" w:cs="Arial"/>
          <w:sz w:val="22"/>
          <w:szCs w:val="22"/>
          <w:lang w:eastAsia="en-US"/>
        </w:rPr>
        <w:t>Fax: 069 800871 - 88 15</w:t>
      </w:r>
    </w:p>
    <w:p w:rsidR="00197E9A" w:rsidRPr="00D04447" w:rsidRDefault="00A200AD" w:rsidP="00C9629D">
      <w:pPr>
        <w:spacing w:line="276" w:lineRule="auto"/>
        <w:ind w:left="708"/>
        <w:rPr>
          <w:rFonts w:ascii="Arial" w:eastAsia="Calibri" w:hAnsi="Arial" w:cs="Arial"/>
          <w:sz w:val="22"/>
          <w:szCs w:val="22"/>
          <w:lang w:eastAsia="en-US"/>
        </w:rPr>
      </w:pPr>
      <w:r w:rsidRPr="00D04447">
        <w:rPr>
          <w:rFonts w:ascii="Arial" w:eastAsia="Calibri" w:hAnsi="Arial" w:cs="Arial"/>
          <w:sz w:val="22"/>
          <w:szCs w:val="22"/>
          <w:lang w:eastAsia="en-US"/>
        </w:rPr>
        <w:t>E-Mail: info@kdsz-ffm.de</w:t>
      </w:r>
      <w:r w:rsidR="00D228BA" w:rsidRPr="00D04447">
        <w:rPr>
          <w:rFonts w:ascii="Arial" w:eastAsia="Calibri" w:hAnsi="Arial" w:cs="Arial"/>
          <w:sz w:val="22"/>
          <w:szCs w:val="22"/>
          <w:lang w:eastAsia="en-US"/>
        </w:rPr>
        <w:br/>
      </w:r>
      <w:r w:rsidR="00D228BA" w:rsidRPr="00D04447">
        <w:rPr>
          <w:rFonts w:ascii="Arial" w:eastAsia="Calibri" w:hAnsi="Arial" w:cs="Arial"/>
          <w:sz w:val="22"/>
          <w:szCs w:val="22"/>
          <w:lang w:eastAsia="en-US"/>
        </w:rPr>
        <w:br/>
      </w:r>
    </w:p>
    <w:sectPr w:rsidR="00197E9A" w:rsidRPr="00D0444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ophia Kohnle" w:date="2019-08-26T14:49:00Z" w:initials="SK">
    <w:p w:rsidR="00755DE0" w:rsidRDefault="00755DE0">
      <w:pPr>
        <w:pStyle w:val="Kommentartext"/>
      </w:pPr>
      <w:r>
        <w:rPr>
          <w:rStyle w:val="Kommentarzeichen"/>
        </w:rPr>
        <w:annotationRef/>
      </w:r>
      <w:r>
        <w:t>Kontaktdaten des Verantwortlichen</w:t>
      </w:r>
    </w:p>
  </w:comment>
  <w:comment w:id="1" w:author="Sophia Kohnle" w:date="2019-08-26T14:49:00Z" w:initials="SK">
    <w:p w:rsidR="00755DE0" w:rsidRDefault="00755DE0">
      <w:pPr>
        <w:pStyle w:val="Kommentartext"/>
      </w:pPr>
      <w:r>
        <w:rPr>
          <w:rStyle w:val="Kommentarzeichen"/>
        </w:rPr>
        <w:annotationRef/>
      </w:r>
      <w:r>
        <w:t xml:space="preserve">Zweck der Verarbeitung </w:t>
      </w:r>
    </w:p>
  </w:comment>
  <w:comment w:id="2" w:author="Sophia Kohnle" w:date="2019-08-26T14:49:00Z" w:initials="SK">
    <w:p w:rsidR="00755DE0" w:rsidRDefault="00755DE0">
      <w:pPr>
        <w:pStyle w:val="Kommentartext"/>
      </w:pPr>
      <w:r>
        <w:rPr>
          <w:rStyle w:val="Kommentarzeichen"/>
        </w:rPr>
        <w:annotationRef/>
      </w:r>
      <w:r>
        <w:t>Entsprechend ergänzen z.B. Kontaktdaten, E-Mail, Telefonnummer, Bankverbi</w:t>
      </w:r>
      <w:r>
        <w:t>n</w:t>
      </w:r>
      <w:r>
        <w:t>dung, etc.</w:t>
      </w:r>
    </w:p>
  </w:comment>
  <w:comment w:id="3" w:author="Sophia Kohnle" w:date="2019-08-26T14:49:00Z" w:initials="SK">
    <w:p w:rsidR="00755DE0" w:rsidRDefault="00755DE0">
      <w:pPr>
        <w:pStyle w:val="Kommentartext"/>
      </w:pPr>
      <w:r>
        <w:rPr>
          <w:rStyle w:val="Kommentarzeichen"/>
        </w:rPr>
        <w:annotationRef/>
      </w:r>
      <w:r>
        <w:t>Zweck der Verarbeitung</w:t>
      </w:r>
    </w:p>
  </w:comment>
  <w:comment w:id="4" w:author="Sophia Kohnle" w:date="2019-08-26T14:52:00Z" w:initials="SK">
    <w:p w:rsidR="00755DE0" w:rsidRDefault="00755DE0">
      <w:pPr>
        <w:pStyle w:val="Kommentartext"/>
      </w:pPr>
      <w:r>
        <w:rPr>
          <w:rStyle w:val="Kommentarzeichen"/>
        </w:rPr>
        <w:annotationRef/>
      </w:r>
      <w:r>
        <w:t>Rechtsgrundl</w:t>
      </w:r>
      <w:r>
        <w:t>a</w:t>
      </w:r>
      <w:r>
        <w:t>ge z.B.</w:t>
      </w:r>
      <w:r w:rsidRPr="00755DE0">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4B0693">
        <w:rPr>
          <w:rFonts w:ascii="Arial" w:eastAsia="Calibri" w:hAnsi="Arial" w:cs="Arial"/>
          <w:sz w:val="22"/>
          <w:szCs w:val="22"/>
          <w:lang w:eastAsia="en-US"/>
        </w:rPr>
        <w:t xml:space="preserve">§ 6 Abs. 1 </w:t>
      </w:r>
      <w:proofErr w:type="spellStart"/>
      <w:r w:rsidRPr="004B0693">
        <w:rPr>
          <w:rFonts w:ascii="Arial" w:eastAsia="Calibri" w:hAnsi="Arial" w:cs="Arial"/>
          <w:sz w:val="22"/>
          <w:szCs w:val="22"/>
          <w:lang w:eastAsia="en-US"/>
        </w:rPr>
        <w:t>li</w:t>
      </w:r>
      <w:r>
        <w:rPr>
          <w:rFonts w:ascii="Arial" w:eastAsia="Calibri" w:hAnsi="Arial" w:cs="Arial"/>
          <w:sz w:val="22"/>
          <w:szCs w:val="22"/>
          <w:lang w:eastAsia="en-US"/>
        </w:rPr>
        <w:t>t</w:t>
      </w:r>
      <w:proofErr w:type="spellEnd"/>
      <w:r>
        <w:rPr>
          <w:rFonts w:ascii="Arial" w:eastAsia="Calibri" w:hAnsi="Arial" w:cs="Arial"/>
          <w:sz w:val="22"/>
          <w:szCs w:val="22"/>
          <w:lang w:eastAsia="en-US"/>
        </w:rPr>
        <w:t>. a-g)  KDG</w:t>
      </w:r>
    </w:p>
  </w:comment>
  <w:comment w:id="6" w:author="Sophia Kohnle" w:date="2019-08-26T14:52:00Z" w:initials="SK">
    <w:p w:rsidR="00755DE0" w:rsidRDefault="00755DE0">
      <w:pPr>
        <w:pStyle w:val="Kommentartext"/>
      </w:pPr>
      <w:r>
        <w:rPr>
          <w:rStyle w:val="Kommentarzeichen"/>
        </w:rPr>
        <w:annotationRef/>
      </w:r>
      <w:r>
        <w:t>Rechtsgrundl</w:t>
      </w:r>
      <w:r>
        <w:t>a</w:t>
      </w:r>
      <w:r>
        <w:t>ge z.B.</w:t>
      </w:r>
      <w:r w:rsidRPr="00755DE0">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Pr="004B0693">
        <w:rPr>
          <w:rFonts w:ascii="Arial" w:eastAsia="Calibri" w:hAnsi="Arial" w:cs="Arial"/>
          <w:sz w:val="22"/>
          <w:szCs w:val="22"/>
          <w:lang w:eastAsia="en-US"/>
        </w:rPr>
        <w:t xml:space="preserve">§ 6 Abs. 1 </w:t>
      </w:r>
      <w:proofErr w:type="spellStart"/>
      <w:r w:rsidRPr="004B0693">
        <w:rPr>
          <w:rFonts w:ascii="Arial" w:eastAsia="Calibri" w:hAnsi="Arial" w:cs="Arial"/>
          <w:sz w:val="22"/>
          <w:szCs w:val="22"/>
          <w:lang w:eastAsia="en-US"/>
        </w:rPr>
        <w:t>li</w:t>
      </w:r>
      <w:r>
        <w:rPr>
          <w:rFonts w:ascii="Arial" w:eastAsia="Calibri" w:hAnsi="Arial" w:cs="Arial"/>
          <w:sz w:val="22"/>
          <w:szCs w:val="22"/>
          <w:lang w:eastAsia="en-US"/>
        </w:rPr>
        <w:t>t</w:t>
      </w:r>
      <w:proofErr w:type="spellEnd"/>
      <w:r>
        <w:rPr>
          <w:rFonts w:ascii="Arial" w:eastAsia="Calibri" w:hAnsi="Arial" w:cs="Arial"/>
          <w:sz w:val="22"/>
          <w:szCs w:val="22"/>
          <w:lang w:eastAsia="en-US"/>
        </w:rPr>
        <w:t>.  a-g) KDG</w:t>
      </w:r>
    </w:p>
  </w:comment>
  <w:comment w:id="7" w:author="Sophia Kohnle" w:date="2019-08-26T14:53:00Z" w:initials="SK">
    <w:p w:rsidR="00755DE0" w:rsidRDefault="00755DE0">
      <w:pPr>
        <w:pStyle w:val="Kommentartext"/>
      </w:pPr>
      <w:r>
        <w:rPr>
          <w:rStyle w:val="Kommentarzeichen"/>
        </w:rPr>
        <w:annotationRef/>
      </w:r>
      <w:r>
        <w:t>Entsprechend ergänzen -an wen werden Daten noch übermittelt?</w:t>
      </w:r>
    </w:p>
  </w:comment>
  <w:comment w:id="8" w:author="Sophia Kohnle" w:date="2019-08-26T14:54:00Z" w:initials="SK">
    <w:p w:rsidR="00755DE0" w:rsidRDefault="00755DE0">
      <w:pPr>
        <w:pStyle w:val="Kommentartext"/>
      </w:pPr>
      <w:r>
        <w:rPr>
          <w:rStyle w:val="Kommentarzeichen"/>
        </w:rPr>
        <w:annotationRef/>
      </w:r>
      <w:r>
        <w:t xml:space="preserve">Entsprechend ergänzen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2A90"/>
    <w:multiLevelType w:val="hybridMultilevel"/>
    <w:tmpl w:val="E746F88E"/>
    <w:lvl w:ilvl="0" w:tplc="054457D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2">
    <w:nsid w:val="283820E1"/>
    <w:multiLevelType w:val="hybridMultilevel"/>
    <w:tmpl w:val="4C409C3C"/>
    <w:lvl w:ilvl="0" w:tplc="890CF3F2">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8B78EB"/>
    <w:multiLevelType w:val="hybridMultilevel"/>
    <w:tmpl w:val="D7569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667183"/>
    <w:multiLevelType w:val="hybridMultilevel"/>
    <w:tmpl w:val="D7569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7436F6"/>
    <w:multiLevelType w:val="hybridMultilevel"/>
    <w:tmpl w:val="6E507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BA"/>
    <w:rsid w:val="000311D5"/>
    <w:rsid w:val="00036DA4"/>
    <w:rsid w:val="00053231"/>
    <w:rsid w:val="00055718"/>
    <w:rsid w:val="00084D85"/>
    <w:rsid w:val="0013601F"/>
    <w:rsid w:val="00197186"/>
    <w:rsid w:val="00197E9A"/>
    <w:rsid w:val="001A256E"/>
    <w:rsid w:val="001B017E"/>
    <w:rsid w:val="001E4F2D"/>
    <w:rsid w:val="00207934"/>
    <w:rsid w:val="002218E9"/>
    <w:rsid w:val="00264A6F"/>
    <w:rsid w:val="0027291D"/>
    <w:rsid w:val="003434C9"/>
    <w:rsid w:val="003A2D7E"/>
    <w:rsid w:val="003D06F7"/>
    <w:rsid w:val="004518EF"/>
    <w:rsid w:val="004921A6"/>
    <w:rsid w:val="004B0693"/>
    <w:rsid w:val="004C2D9D"/>
    <w:rsid w:val="00500954"/>
    <w:rsid w:val="005727A5"/>
    <w:rsid w:val="00580DD2"/>
    <w:rsid w:val="005F2EFF"/>
    <w:rsid w:val="00662E71"/>
    <w:rsid w:val="00692E42"/>
    <w:rsid w:val="006B5D9B"/>
    <w:rsid w:val="00734D7B"/>
    <w:rsid w:val="00755DE0"/>
    <w:rsid w:val="007572DD"/>
    <w:rsid w:val="00794D59"/>
    <w:rsid w:val="007A4345"/>
    <w:rsid w:val="007D2ECE"/>
    <w:rsid w:val="00897269"/>
    <w:rsid w:val="008F6F7C"/>
    <w:rsid w:val="00902BE6"/>
    <w:rsid w:val="00986F0A"/>
    <w:rsid w:val="009B22F6"/>
    <w:rsid w:val="009C338F"/>
    <w:rsid w:val="00A02D77"/>
    <w:rsid w:val="00A200AD"/>
    <w:rsid w:val="00A24D84"/>
    <w:rsid w:val="00A7606E"/>
    <w:rsid w:val="00A9498C"/>
    <w:rsid w:val="00A97ECE"/>
    <w:rsid w:val="00B244FE"/>
    <w:rsid w:val="00B25134"/>
    <w:rsid w:val="00B75A5B"/>
    <w:rsid w:val="00C237BD"/>
    <w:rsid w:val="00C24F7E"/>
    <w:rsid w:val="00C572C8"/>
    <w:rsid w:val="00C71210"/>
    <w:rsid w:val="00C77D1F"/>
    <w:rsid w:val="00C800EE"/>
    <w:rsid w:val="00C9629D"/>
    <w:rsid w:val="00CA4E6D"/>
    <w:rsid w:val="00D04447"/>
    <w:rsid w:val="00D07FB7"/>
    <w:rsid w:val="00D228BA"/>
    <w:rsid w:val="00D65C73"/>
    <w:rsid w:val="00D96EE5"/>
    <w:rsid w:val="00DF1101"/>
    <w:rsid w:val="00EC2EDB"/>
    <w:rsid w:val="00EF39A0"/>
    <w:rsid w:val="00F738A8"/>
    <w:rsid w:val="00F860EF"/>
    <w:rsid w:val="00F911E5"/>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28BA"/>
    <w:rPr>
      <w:rFonts w:ascii="Verdana" w:hAnsi="Verdan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customStyle="1" w:styleId="Default">
    <w:name w:val="Default"/>
    <w:rsid w:val="004B0693"/>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A02D77"/>
    <w:pPr>
      <w:ind w:left="720"/>
      <w:contextualSpacing/>
    </w:pPr>
  </w:style>
  <w:style w:type="character" w:styleId="Kommentarzeichen">
    <w:name w:val="annotation reference"/>
    <w:basedOn w:val="Absatz-Standardschriftart"/>
    <w:rsid w:val="00897269"/>
    <w:rPr>
      <w:sz w:val="16"/>
      <w:szCs w:val="16"/>
    </w:rPr>
  </w:style>
  <w:style w:type="paragraph" w:styleId="Kommentartext">
    <w:name w:val="annotation text"/>
    <w:basedOn w:val="Standard"/>
    <w:link w:val="KommentartextZchn"/>
    <w:rsid w:val="00897269"/>
    <w:rPr>
      <w:sz w:val="20"/>
      <w:szCs w:val="20"/>
    </w:rPr>
  </w:style>
  <w:style w:type="character" w:customStyle="1" w:styleId="KommentartextZchn">
    <w:name w:val="Kommentartext Zchn"/>
    <w:basedOn w:val="Absatz-Standardschriftart"/>
    <w:link w:val="Kommentartext"/>
    <w:rsid w:val="00897269"/>
    <w:rPr>
      <w:rFonts w:ascii="Verdana" w:hAnsi="Verdana"/>
    </w:rPr>
  </w:style>
  <w:style w:type="paragraph" w:styleId="Kommentarthema">
    <w:name w:val="annotation subject"/>
    <w:basedOn w:val="Kommentartext"/>
    <w:next w:val="Kommentartext"/>
    <w:link w:val="KommentarthemaZchn"/>
    <w:rsid w:val="00897269"/>
    <w:rPr>
      <w:b/>
      <w:bCs/>
    </w:rPr>
  </w:style>
  <w:style w:type="character" w:customStyle="1" w:styleId="KommentarthemaZchn">
    <w:name w:val="Kommentarthema Zchn"/>
    <w:basedOn w:val="KommentartextZchn"/>
    <w:link w:val="Kommentarthema"/>
    <w:rsid w:val="00897269"/>
    <w:rPr>
      <w:rFonts w:ascii="Verdana" w:hAnsi="Verdana"/>
      <w:b/>
      <w:bCs/>
    </w:rPr>
  </w:style>
  <w:style w:type="paragraph" w:styleId="Sprechblasentext">
    <w:name w:val="Balloon Text"/>
    <w:basedOn w:val="Standard"/>
    <w:link w:val="SprechblasentextZchn"/>
    <w:rsid w:val="00897269"/>
    <w:rPr>
      <w:rFonts w:ascii="Tahoma" w:hAnsi="Tahoma" w:cs="Tahoma"/>
      <w:sz w:val="16"/>
      <w:szCs w:val="16"/>
    </w:rPr>
  </w:style>
  <w:style w:type="character" w:customStyle="1" w:styleId="SprechblasentextZchn">
    <w:name w:val="Sprechblasentext Zchn"/>
    <w:basedOn w:val="Absatz-Standardschriftart"/>
    <w:link w:val="Sprechblasentext"/>
    <w:rsid w:val="00897269"/>
    <w:rPr>
      <w:rFonts w:ascii="Tahoma" w:hAnsi="Tahoma" w:cs="Tahoma"/>
      <w:sz w:val="16"/>
      <w:szCs w:val="16"/>
    </w:rPr>
  </w:style>
  <w:style w:type="paragraph" w:styleId="StandardWeb">
    <w:name w:val="Normal (Web)"/>
    <w:basedOn w:val="Standard"/>
    <w:uiPriority w:val="99"/>
    <w:unhideWhenUsed/>
    <w:rsid w:val="003D06F7"/>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3D0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28BA"/>
    <w:rPr>
      <w:rFonts w:ascii="Verdana" w:hAnsi="Verdan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customStyle="1" w:styleId="Default">
    <w:name w:val="Default"/>
    <w:rsid w:val="004B0693"/>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A02D77"/>
    <w:pPr>
      <w:ind w:left="720"/>
      <w:contextualSpacing/>
    </w:pPr>
  </w:style>
  <w:style w:type="character" w:styleId="Kommentarzeichen">
    <w:name w:val="annotation reference"/>
    <w:basedOn w:val="Absatz-Standardschriftart"/>
    <w:rsid w:val="00897269"/>
    <w:rPr>
      <w:sz w:val="16"/>
      <w:szCs w:val="16"/>
    </w:rPr>
  </w:style>
  <w:style w:type="paragraph" w:styleId="Kommentartext">
    <w:name w:val="annotation text"/>
    <w:basedOn w:val="Standard"/>
    <w:link w:val="KommentartextZchn"/>
    <w:rsid w:val="00897269"/>
    <w:rPr>
      <w:sz w:val="20"/>
      <w:szCs w:val="20"/>
    </w:rPr>
  </w:style>
  <w:style w:type="character" w:customStyle="1" w:styleId="KommentartextZchn">
    <w:name w:val="Kommentartext Zchn"/>
    <w:basedOn w:val="Absatz-Standardschriftart"/>
    <w:link w:val="Kommentartext"/>
    <w:rsid w:val="00897269"/>
    <w:rPr>
      <w:rFonts w:ascii="Verdana" w:hAnsi="Verdana"/>
    </w:rPr>
  </w:style>
  <w:style w:type="paragraph" w:styleId="Kommentarthema">
    <w:name w:val="annotation subject"/>
    <w:basedOn w:val="Kommentartext"/>
    <w:next w:val="Kommentartext"/>
    <w:link w:val="KommentarthemaZchn"/>
    <w:rsid w:val="00897269"/>
    <w:rPr>
      <w:b/>
      <w:bCs/>
    </w:rPr>
  </w:style>
  <w:style w:type="character" w:customStyle="1" w:styleId="KommentarthemaZchn">
    <w:name w:val="Kommentarthema Zchn"/>
    <w:basedOn w:val="KommentartextZchn"/>
    <w:link w:val="Kommentarthema"/>
    <w:rsid w:val="00897269"/>
    <w:rPr>
      <w:rFonts w:ascii="Verdana" w:hAnsi="Verdana"/>
      <w:b/>
      <w:bCs/>
    </w:rPr>
  </w:style>
  <w:style w:type="paragraph" w:styleId="Sprechblasentext">
    <w:name w:val="Balloon Text"/>
    <w:basedOn w:val="Standard"/>
    <w:link w:val="SprechblasentextZchn"/>
    <w:rsid w:val="00897269"/>
    <w:rPr>
      <w:rFonts w:ascii="Tahoma" w:hAnsi="Tahoma" w:cs="Tahoma"/>
      <w:sz w:val="16"/>
      <w:szCs w:val="16"/>
    </w:rPr>
  </w:style>
  <w:style w:type="character" w:customStyle="1" w:styleId="SprechblasentextZchn">
    <w:name w:val="Sprechblasentext Zchn"/>
    <w:basedOn w:val="Absatz-Standardschriftart"/>
    <w:link w:val="Sprechblasentext"/>
    <w:rsid w:val="00897269"/>
    <w:rPr>
      <w:rFonts w:ascii="Tahoma" w:hAnsi="Tahoma" w:cs="Tahoma"/>
      <w:sz w:val="16"/>
      <w:szCs w:val="16"/>
    </w:rPr>
  </w:style>
  <w:style w:type="paragraph" w:styleId="StandardWeb">
    <w:name w:val="Normal (Web)"/>
    <w:basedOn w:val="Standard"/>
    <w:uiPriority w:val="99"/>
    <w:unhideWhenUsed/>
    <w:rsid w:val="003D06F7"/>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3D0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6677">
      <w:bodyDiv w:val="1"/>
      <w:marLeft w:val="0"/>
      <w:marRight w:val="0"/>
      <w:marTop w:val="0"/>
      <w:marBottom w:val="0"/>
      <w:divBdr>
        <w:top w:val="none" w:sz="0" w:space="0" w:color="auto"/>
        <w:left w:val="none" w:sz="0" w:space="0" w:color="auto"/>
        <w:bottom w:val="none" w:sz="0" w:space="0" w:color="auto"/>
        <w:right w:val="none" w:sz="0" w:space="0" w:color="auto"/>
      </w:divBdr>
    </w:div>
    <w:div w:id="654727413">
      <w:bodyDiv w:val="1"/>
      <w:marLeft w:val="0"/>
      <w:marRight w:val="0"/>
      <w:marTop w:val="0"/>
      <w:marBottom w:val="0"/>
      <w:divBdr>
        <w:top w:val="none" w:sz="0" w:space="0" w:color="auto"/>
        <w:left w:val="none" w:sz="0" w:space="0" w:color="auto"/>
        <w:bottom w:val="none" w:sz="0" w:space="0" w:color="auto"/>
        <w:right w:val="none" w:sz="0" w:space="0" w:color="auto"/>
      </w:divBdr>
      <w:divsChild>
        <w:div w:id="1135488958">
          <w:marLeft w:val="0"/>
          <w:marRight w:val="0"/>
          <w:marTop w:val="0"/>
          <w:marBottom w:val="0"/>
          <w:divBdr>
            <w:top w:val="none" w:sz="0" w:space="0" w:color="auto"/>
            <w:left w:val="none" w:sz="0" w:space="0" w:color="auto"/>
            <w:bottom w:val="none" w:sz="0" w:space="0" w:color="auto"/>
            <w:right w:val="none" w:sz="0" w:space="0" w:color="auto"/>
          </w:divBdr>
          <w:divsChild>
            <w:div w:id="14951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2379">
      <w:bodyDiv w:val="1"/>
      <w:marLeft w:val="0"/>
      <w:marRight w:val="0"/>
      <w:marTop w:val="0"/>
      <w:marBottom w:val="0"/>
      <w:divBdr>
        <w:top w:val="none" w:sz="0" w:space="0" w:color="auto"/>
        <w:left w:val="none" w:sz="0" w:space="0" w:color="auto"/>
        <w:bottom w:val="none" w:sz="0" w:space="0" w:color="auto"/>
        <w:right w:val="none" w:sz="0" w:space="0" w:color="auto"/>
      </w:divBdr>
    </w:div>
    <w:div w:id="15276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FEA40D70.dotm</Template>
  <TotalTime>0</TotalTime>
  <Pages>2</Pages>
  <Words>397</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Maria Doris Schumacher</dc:creator>
  <cp:lastModifiedBy>Dr. Tanja Johner-Camaj</cp:lastModifiedBy>
  <cp:revision>3</cp:revision>
  <dcterms:created xsi:type="dcterms:W3CDTF">2019-08-26T12:55:00Z</dcterms:created>
  <dcterms:modified xsi:type="dcterms:W3CDTF">2019-09-12T09:17:00Z</dcterms:modified>
</cp:coreProperties>
</file>