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A" w:rsidRDefault="00AD22ED" w:rsidP="00AD22E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D2098">
        <w:rPr>
          <w:rFonts w:ascii="Arial" w:hAnsi="Arial" w:cs="Arial"/>
          <w:b/>
          <w:sz w:val="52"/>
          <w:szCs w:val="52"/>
        </w:rPr>
        <w:t>Anerkennungskultur</w:t>
      </w:r>
      <w:r>
        <w:rPr>
          <w:rFonts w:ascii="Arial" w:hAnsi="Arial" w:cs="Arial"/>
          <w:b/>
          <w:sz w:val="28"/>
          <w:szCs w:val="28"/>
        </w:rPr>
        <w:t xml:space="preserve"> – hat viele Facetten</w:t>
      </w:r>
    </w:p>
    <w:p w:rsidR="00AD22ED" w:rsidRDefault="001A5BBB" w:rsidP="00AD22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D9606" wp14:editId="01D140DF">
                <wp:simplePos x="0" y="0"/>
                <wp:positionH relativeFrom="column">
                  <wp:posOffset>8281035</wp:posOffset>
                </wp:positionH>
                <wp:positionV relativeFrom="paragraph">
                  <wp:posOffset>137160</wp:posOffset>
                </wp:positionV>
                <wp:extent cx="1476375" cy="704850"/>
                <wp:effectExtent l="0" t="0" r="952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</w:rPr>
                            </w:pPr>
                            <w:r w:rsidRPr="001A5BBB"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</w:rPr>
                              <w:t>Verabschieden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652.05pt;margin-top:10.8pt;width:116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" fillcolor="#938953 [1614]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1D1B11" w:themeColor="background2" w:themeShade="1A"/>
                        </w:rPr>
                      </w:pPr>
                      <w:r w:rsidRPr="001A5BBB">
                        <w:rPr>
                          <w:rFonts w:ascii="Arial" w:hAnsi="Arial" w:cs="Arial"/>
                          <w:b/>
                          <w:color w:val="1D1B11" w:themeColor="background2" w:themeShade="1A"/>
                        </w:rPr>
                        <w:t>Verabschieden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80782" wp14:editId="6F74EADA">
                <wp:simplePos x="0" y="0"/>
                <wp:positionH relativeFrom="column">
                  <wp:posOffset>6671310</wp:posOffset>
                </wp:positionH>
                <wp:positionV relativeFrom="paragraph">
                  <wp:posOffset>137160</wp:posOffset>
                </wp:positionV>
                <wp:extent cx="1447800" cy="7048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1A5BBB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Beteiligen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left:0;text-align:left;margin-left:525.3pt;margin-top:10.8pt;width:114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" fillcolor="#31849b [2408]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1A5BBB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Beteiligen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2AB39" wp14:editId="2B4F977B">
                <wp:simplePos x="0" y="0"/>
                <wp:positionH relativeFrom="column">
                  <wp:posOffset>5004435</wp:posOffset>
                </wp:positionH>
                <wp:positionV relativeFrom="paragraph">
                  <wp:posOffset>118110</wp:posOffset>
                </wp:positionV>
                <wp:extent cx="1533525" cy="723900"/>
                <wp:effectExtent l="0" t="0" r="952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22ED" w:rsidRPr="001A5BBB" w:rsidRDefault="00AD22ED" w:rsidP="00AD2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</w:rPr>
                            </w:pPr>
                            <w:r w:rsidRPr="001A5BBB"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</w:rPr>
                              <w:t>W</w:t>
                            </w:r>
                            <w:r w:rsidR="001A5BBB"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</w:rPr>
                              <w:t>eiter entwickeln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left:0;text-align:left;margin-left:394.05pt;margin-top:9.3pt;width:120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" fillcolor="#943634 [2405]" stroked="f" strokeweight="2pt">
                <v:textbox>
                  <w:txbxContent>
                    <w:p w:rsidR="00AD22ED" w:rsidRPr="001A5BBB" w:rsidRDefault="00AD22ED" w:rsidP="00AD22ED">
                      <w:pPr>
                        <w:jc w:val="center"/>
                        <w:rPr>
                          <w:rFonts w:ascii="Arial" w:hAnsi="Arial" w:cs="Arial"/>
                          <w:b/>
                          <w:color w:val="1D1B11" w:themeColor="background2" w:themeShade="1A"/>
                        </w:rPr>
                      </w:pPr>
                      <w:r w:rsidRPr="001A5BBB">
                        <w:rPr>
                          <w:rFonts w:ascii="Arial" w:hAnsi="Arial" w:cs="Arial"/>
                          <w:b/>
                          <w:color w:val="1D1B11" w:themeColor="background2" w:themeShade="1A"/>
                        </w:rPr>
                        <w:t>W</w:t>
                      </w:r>
                      <w:r w:rsidR="001A5BBB">
                        <w:rPr>
                          <w:rFonts w:ascii="Arial" w:hAnsi="Arial" w:cs="Arial"/>
                          <w:b/>
                          <w:color w:val="1D1B11" w:themeColor="background2" w:themeShade="1A"/>
                        </w:rPr>
                        <w:t>eiter entwickeln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30135" wp14:editId="02021896">
                <wp:simplePos x="0" y="0"/>
                <wp:positionH relativeFrom="column">
                  <wp:posOffset>3185160</wp:posOffset>
                </wp:positionH>
                <wp:positionV relativeFrom="paragraph">
                  <wp:posOffset>118110</wp:posOffset>
                </wp:positionV>
                <wp:extent cx="1562100" cy="7239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22ED" w:rsidRPr="00AD22ED" w:rsidRDefault="00AD22ED" w:rsidP="00AD2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</w:rPr>
                            </w:pPr>
                            <w:r w:rsidRPr="00AD22ED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</w:rPr>
                              <w:t>Begleiten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9" style="position:absolute;left:0;text-align:left;margin-left:250.8pt;margin-top:9.3pt;width:123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" fillcolor="#e36c0a [2409]" stroked="f" strokeweight="2pt">
                <v:textbox>
                  <w:txbxContent>
                    <w:p w:rsidR="00AD22ED" w:rsidRPr="00AD22ED" w:rsidRDefault="00AD22ED" w:rsidP="00AD22ED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</w:rPr>
                      </w:pPr>
                      <w:r w:rsidRPr="00AD22ED">
                        <w:rPr>
                          <w:rFonts w:ascii="Arial" w:hAnsi="Arial" w:cs="Arial"/>
                          <w:b/>
                          <w:color w:val="632423" w:themeColor="accent2" w:themeShade="80"/>
                        </w:rPr>
                        <w:t>Begleiten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5ED2A" wp14:editId="3818205A">
                <wp:simplePos x="0" y="0"/>
                <wp:positionH relativeFrom="column">
                  <wp:posOffset>1480185</wp:posOffset>
                </wp:positionH>
                <wp:positionV relativeFrom="paragraph">
                  <wp:posOffset>118110</wp:posOffset>
                </wp:positionV>
                <wp:extent cx="1495425" cy="72390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22ED" w:rsidRPr="00AD22ED" w:rsidRDefault="00AD22ED" w:rsidP="00AD2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22ED">
                              <w:rPr>
                                <w:rFonts w:ascii="Arial" w:hAnsi="Arial" w:cs="Arial"/>
                                <w:b/>
                              </w:rPr>
                              <w:t>Wertschätzen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0" style="position:absolute;left:0;text-align:left;margin-left:116.55pt;margin-top:9.3pt;width:11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" fillcolor="#76923c [2406]" stroked="f" strokeweight="2pt">
                <v:textbox>
                  <w:txbxContent>
                    <w:p w:rsidR="00AD22ED" w:rsidRPr="00AD22ED" w:rsidRDefault="00AD22ED" w:rsidP="00AD22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22ED">
                        <w:rPr>
                          <w:rFonts w:ascii="Arial" w:hAnsi="Arial" w:cs="Arial"/>
                          <w:b/>
                        </w:rPr>
                        <w:t>Wertschätzen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011A" wp14:editId="189D0536">
                <wp:simplePos x="0" y="0"/>
                <wp:positionH relativeFrom="column">
                  <wp:posOffset>-396241</wp:posOffset>
                </wp:positionH>
                <wp:positionV relativeFrom="paragraph">
                  <wp:posOffset>118110</wp:posOffset>
                </wp:positionV>
                <wp:extent cx="1685925" cy="72390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2ED" w:rsidRPr="00AD22ED" w:rsidRDefault="00AD22ED" w:rsidP="00AD2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 xml:space="preserve">Einführen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Will</w:t>
                            </w:r>
                            <w:r w:rsidRPr="00AD22ED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kommen</w:t>
                            </w:r>
                            <w:proofErr w:type="spellEnd"/>
                            <w:r w:rsidR="005244F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AD22ED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heißen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1" style="position:absolute;left:0;text-align:left;margin-left:-31.2pt;margin-top:9.3pt;width:13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" fillcolor="#4f81bd [3204]" stroked="f" strokeweight="2pt">
                <v:textbox>
                  <w:txbxContent>
                    <w:p w:rsidR="00AD22ED" w:rsidRPr="00AD22ED" w:rsidRDefault="00AD22ED" w:rsidP="00AD22ED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 xml:space="preserve">Einführen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Will</w:t>
                      </w:r>
                      <w:r w:rsidRPr="00AD22ED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kommen</w:t>
                      </w:r>
                      <w:proofErr w:type="spellEnd"/>
                      <w:r w:rsidR="005244F9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Pr="00AD22ED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heißen</w:t>
                      </w:r>
                    </w:p>
                  </w:txbxContent>
                </v:textbox>
              </v:rect>
            </w:pict>
          </mc:Fallback>
        </mc:AlternateContent>
      </w:r>
    </w:p>
    <w:p w:rsidR="00AD22ED" w:rsidRPr="00AD22ED" w:rsidRDefault="00952EF8" w:rsidP="00AD22ED">
      <w:pPr>
        <w:jc w:val="center"/>
        <w:rPr>
          <w:rFonts w:ascii="Arial" w:hAnsi="Arial" w:cs="Arial"/>
          <w:b/>
          <w:sz w:val="24"/>
          <w:szCs w:val="24"/>
        </w:rPr>
      </w:pPr>
      <w:r w:rsidRPr="00952EF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CD0562" wp14:editId="775483DF">
                <wp:simplePos x="0" y="0"/>
                <wp:positionH relativeFrom="column">
                  <wp:posOffset>8357235</wp:posOffset>
                </wp:positionH>
                <wp:positionV relativeFrom="paragraph">
                  <wp:posOffset>3051810</wp:posOffset>
                </wp:positionV>
                <wp:extent cx="1171575" cy="647700"/>
                <wp:effectExtent l="0" t="0" r="9525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2EF8" w:rsidRPr="00E359EB" w:rsidRDefault="00952EF8" w:rsidP="00952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Angemessen verabschieden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32" style="position:absolute;left:0;text-align:left;margin-left:658.05pt;margin-top:240.3pt;width:92.2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" fillcolor="#c4bd97" stroked="f" strokeweight="2pt">
                <v:textbox>
                  <w:txbxContent>
                    <w:p w:rsidR="00952EF8" w:rsidRPr="00E359EB" w:rsidRDefault="00952EF8" w:rsidP="00952EF8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Angemessen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verabschieden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52EF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6B1E87" wp14:editId="497EE47A">
                <wp:simplePos x="0" y="0"/>
                <wp:positionH relativeFrom="column">
                  <wp:posOffset>8357235</wp:posOffset>
                </wp:positionH>
                <wp:positionV relativeFrom="paragraph">
                  <wp:posOffset>2289810</wp:posOffset>
                </wp:positionV>
                <wp:extent cx="1171575" cy="647700"/>
                <wp:effectExtent l="0" t="0" r="9525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2EF8" w:rsidRPr="00E359EB" w:rsidRDefault="00952EF8" w:rsidP="00952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Engagement-nachweis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33" style="position:absolute;left:0;text-align:left;margin-left:658.05pt;margin-top:180.3pt;width:92.2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" fillcolor="#c4bd97" stroked="f" strokeweight="2pt">
                <v:textbox>
                  <w:txbxContent>
                    <w:p w:rsidR="00952EF8" w:rsidRPr="00E359EB" w:rsidRDefault="00952EF8" w:rsidP="00952EF8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Engagement-nachweis</w:t>
                      </w:r>
                    </w:p>
                  </w:txbxContent>
                </v:textbox>
              </v:rect>
            </w:pict>
          </mc:Fallback>
        </mc:AlternateContent>
      </w:r>
      <w:r w:rsidRPr="00952EF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00872" wp14:editId="1620B504">
                <wp:simplePos x="0" y="0"/>
                <wp:positionH relativeFrom="column">
                  <wp:posOffset>8357235</wp:posOffset>
                </wp:positionH>
                <wp:positionV relativeFrom="paragraph">
                  <wp:posOffset>1461135</wp:posOffset>
                </wp:positionV>
                <wp:extent cx="1171575" cy="647700"/>
                <wp:effectExtent l="0" t="0" r="9525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2EF8" w:rsidRPr="00E359EB" w:rsidRDefault="00952EF8" w:rsidP="00952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Abschluss-gespräch führen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34" style="position:absolute;left:0;text-align:left;margin-left:658.05pt;margin-top:115.05pt;width:92.2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" fillcolor="#c4bd97" stroked="f" strokeweight="2pt">
                <v:textbox>
                  <w:txbxContent>
                    <w:p w:rsidR="00952EF8" w:rsidRPr="00E359EB" w:rsidRDefault="00952EF8" w:rsidP="00952EF8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Abschluss-gespräch führen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7AABC" wp14:editId="6CEDC12A">
                <wp:simplePos x="0" y="0"/>
                <wp:positionH relativeFrom="column">
                  <wp:posOffset>8357235</wp:posOffset>
                </wp:positionH>
                <wp:positionV relativeFrom="paragraph">
                  <wp:posOffset>661035</wp:posOffset>
                </wp:positionV>
                <wp:extent cx="1171575" cy="647700"/>
                <wp:effectExtent l="0" t="0" r="9525" b="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952EF8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Engagement wertschätzend beenden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35" style="position:absolute;left:0;text-align:left;margin-left:658.05pt;margin-top:52.05pt;width:92.2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" fillcolor="#c4bc96 [2414]" stroked="f" strokeweight="2pt">
                <v:textbox>
                  <w:txbxContent>
                    <w:p w:rsidR="00E359EB" w:rsidRPr="00E359EB" w:rsidRDefault="00952EF8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Engagement wertschätzend beenden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1074E" wp14:editId="3FD23C5D">
                <wp:simplePos x="0" y="0"/>
                <wp:positionH relativeFrom="column">
                  <wp:posOffset>6795135</wp:posOffset>
                </wp:positionH>
                <wp:positionV relativeFrom="paragraph">
                  <wp:posOffset>3032760</wp:posOffset>
                </wp:positionV>
                <wp:extent cx="1171575" cy="647700"/>
                <wp:effectExtent l="0" t="0" r="9525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Selbst-verantwortung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36" style="position:absolute;left:0;text-align:left;margin-left:535.05pt;margin-top:238.8pt;width:92.2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" fillcolor="#93cddd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Selbst-verantwortung 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51D60E" wp14:editId="038DB679">
                <wp:simplePos x="0" y="0"/>
                <wp:positionH relativeFrom="column">
                  <wp:posOffset>6795135</wp:posOffset>
                </wp:positionH>
                <wp:positionV relativeFrom="paragraph">
                  <wp:posOffset>2289810</wp:posOffset>
                </wp:positionV>
                <wp:extent cx="1171575" cy="647700"/>
                <wp:effectExtent l="0" t="0" r="9525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Gestaltungsspiel-räume zulassen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br/>
                              <w:t>Selbstbestimmt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37" style="position:absolute;left:0;text-align:left;margin-left:535.05pt;margin-top:180.3pt;width:92.2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" fillcolor="#93cddd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Gestaltungsspiel-räume zulassen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br/>
                        <w:t>Selbstbestimmt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9DFC32" wp14:editId="3DE10BDE">
                <wp:simplePos x="0" y="0"/>
                <wp:positionH relativeFrom="column">
                  <wp:posOffset>6795135</wp:posOffset>
                </wp:positionH>
                <wp:positionV relativeFrom="paragraph">
                  <wp:posOffset>1442085</wp:posOffset>
                </wp:positionV>
                <wp:extent cx="1171575" cy="647700"/>
                <wp:effectExtent l="0" t="0" r="9525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Partizipation Teilhabe/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Teilgabe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br/>
                              <w:t>Mitspracherecht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38" style="position:absolute;left:0;text-align:left;margin-left:535.05pt;margin-top:113.55pt;width:92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" fillcolor="#93cddd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Partizipation Teilhabe/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Teilgabe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br/>
                        <w:t>Mitspracherecht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0173C9" wp14:editId="7BC3BFB5">
                <wp:simplePos x="0" y="0"/>
                <wp:positionH relativeFrom="column">
                  <wp:posOffset>6795135</wp:posOffset>
                </wp:positionH>
                <wp:positionV relativeFrom="paragraph">
                  <wp:posOffset>670560</wp:posOffset>
                </wp:positionV>
                <wp:extent cx="1171575" cy="647700"/>
                <wp:effectExtent l="0" t="0" r="952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Informationen weitergeben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9" style="position:absolute;left:0;text-align:left;margin-left:535.05pt;margin-top:52.8pt;width:92.2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" fillcolor="#92cddc [1944]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Informationen weitergeben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59BF3" wp14:editId="368CB07D">
                <wp:simplePos x="0" y="0"/>
                <wp:positionH relativeFrom="column">
                  <wp:posOffset>5166360</wp:posOffset>
                </wp:positionH>
                <wp:positionV relativeFrom="paragraph">
                  <wp:posOffset>3004185</wp:posOffset>
                </wp:positionV>
                <wp:extent cx="1171575" cy="647700"/>
                <wp:effectExtent l="0" t="0" r="9525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Kompetenz-nachweise Referenzen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40" style="position:absolute;left:0;text-align:left;margin-left:406.8pt;margin-top:236.55pt;width:92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" fillcolor="#e6b9b8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Kompetenz-nachweise Referenzen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554640" wp14:editId="5174CC35">
                <wp:simplePos x="0" y="0"/>
                <wp:positionH relativeFrom="column">
                  <wp:posOffset>5166360</wp:posOffset>
                </wp:positionH>
                <wp:positionV relativeFrom="paragraph">
                  <wp:posOffset>2232660</wp:posOffset>
                </wp:positionV>
                <wp:extent cx="1171575" cy="647700"/>
                <wp:effectExtent l="0" t="0" r="9525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Aufgabenprofile erweitern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41" style="position:absolute;left:0;text-align:left;margin-left:406.8pt;margin-top:175.8pt;width:92.2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" fillcolor="#e6b9b8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Aufgabenprofile erweitern</w:t>
                      </w:r>
                    </w:p>
                  </w:txbxContent>
                </v:textbox>
              </v:rect>
            </w:pict>
          </mc:Fallback>
        </mc:AlternateContent>
      </w:r>
      <w:r w:rsidR="00E359E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AE79F" wp14:editId="6B24747C">
                <wp:simplePos x="0" y="0"/>
                <wp:positionH relativeFrom="column">
                  <wp:posOffset>5166360</wp:posOffset>
                </wp:positionH>
                <wp:positionV relativeFrom="paragraph">
                  <wp:posOffset>1442085</wp:posOffset>
                </wp:positionV>
                <wp:extent cx="1171575" cy="647700"/>
                <wp:effectExtent l="0" t="0" r="952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59EB" w:rsidRPr="00E359EB" w:rsidRDefault="00E359EB" w:rsidP="00E35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Fördern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br/>
                              <w:t>Potentiale entfalten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42" style="position:absolute;left:0;text-align:left;margin-left:406.8pt;margin-top:113.55pt;width:92.2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" fillcolor="#e6b9b8" stroked="f" strokeweight="2pt">
                <v:textbox>
                  <w:txbxContent>
                    <w:p w:rsidR="00E359EB" w:rsidRPr="00E359EB" w:rsidRDefault="00E359EB" w:rsidP="00E359EB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Fördern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br/>
                        <w:t>Potentiale entfalten</w:t>
                      </w:r>
                    </w:p>
                  </w:txbxContent>
                </v:textbox>
              </v:rect>
            </w:pict>
          </mc:Fallback>
        </mc:AlternateContent>
      </w:r>
      <w:r w:rsidR="007D209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04A45" wp14:editId="004E2425">
                <wp:simplePos x="0" y="0"/>
                <wp:positionH relativeFrom="column">
                  <wp:posOffset>5166360</wp:posOffset>
                </wp:positionH>
                <wp:positionV relativeFrom="paragraph">
                  <wp:posOffset>670560</wp:posOffset>
                </wp:positionV>
                <wp:extent cx="1171575" cy="647700"/>
                <wp:effectExtent l="0" t="0" r="9525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098" w:rsidRPr="00E359EB" w:rsidRDefault="00E359EB" w:rsidP="007D2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Fortbildungen vermitteln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43" style="position:absolute;left:0;text-align:left;margin-left:406.8pt;margin-top:52.8pt;width:92.2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" fillcolor="#e5b8b7 [1301]" stroked="f" strokeweight="2pt">
                <v:textbox>
                  <w:txbxContent>
                    <w:p w:rsidR="007D2098" w:rsidRPr="00E359EB" w:rsidRDefault="00E359EB" w:rsidP="007D2098">
                      <w:pPr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>Fortbildungen vermitteln</w:t>
                      </w:r>
                    </w:p>
                  </w:txbxContent>
                </v:textbox>
              </v:rect>
            </w:pict>
          </mc:Fallback>
        </mc:AlternateContent>
      </w:r>
      <w:r w:rsidR="007D209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66BB1" wp14:editId="375E3F24">
                <wp:simplePos x="0" y="0"/>
                <wp:positionH relativeFrom="column">
                  <wp:posOffset>3328035</wp:posOffset>
                </wp:positionH>
                <wp:positionV relativeFrom="paragraph">
                  <wp:posOffset>3023235</wp:posOffset>
                </wp:positionV>
                <wp:extent cx="1171575" cy="647700"/>
                <wp:effectExtent l="0" t="0" r="952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098" w:rsidRPr="007D2098" w:rsidRDefault="007D2098" w:rsidP="007D2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Konflikt-management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44" style="position:absolute;left:0;text-align:left;margin-left:262.05pt;margin-top:238.05pt;width:92.2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" fillcolor="#fcd5b5" stroked="f" strokeweight="2pt">
                <v:textbox>
                  <w:txbxContent>
                    <w:p w:rsidR="007D2098" w:rsidRPr="007D2098" w:rsidRDefault="007D2098" w:rsidP="007D2098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Konflikt-management</w:t>
                      </w:r>
                    </w:p>
                  </w:txbxContent>
                </v:textbox>
              </v:rect>
            </w:pict>
          </mc:Fallback>
        </mc:AlternateContent>
      </w:r>
      <w:r w:rsidR="007D209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919C0" wp14:editId="334DB424">
                <wp:simplePos x="0" y="0"/>
                <wp:positionH relativeFrom="column">
                  <wp:posOffset>3328035</wp:posOffset>
                </wp:positionH>
                <wp:positionV relativeFrom="paragraph">
                  <wp:posOffset>2232660</wp:posOffset>
                </wp:positionV>
                <wp:extent cx="1171575" cy="647700"/>
                <wp:effectExtent l="0" t="0" r="9525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098" w:rsidRPr="007D2098" w:rsidRDefault="007D2098" w:rsidP="007D2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Jour fix Sprechzeiten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br/>
                              <w:t>Offenes 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45" style="position:absolute;left:0;text-align:left;margin-left:262.05pt;margin-top:175.8pt;width:92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" fillcolor="#fcd5b5" stroked="f" strokeweight="2pt">
                <v:textbox>
                  <w:txbxContent>
                    <w:p w:rsidR="007D2098" w:rsidRPr="007D2098" w:rsidRDefault="007D2098" w:rsidP="007D2098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Jour fix Sprechzeiten</w:t>
                      </w: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br/>
                        <w:t>Offenes Ohr</w:t>
                      </w:r>
                    </w:p>
                  </w:txbxContent>
                </v:textbox>
              </v:rect>
            </w:pict>
          </mc:Fallback>
        </mc:AlternateContent>
      </w:r>
      <w:r w:rsidR="007D209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04974E" wp14:editId="162D5717">
                <wp:simplePos x="0" y="0"/>
                <wp:positionH relativeFrom="column">
                  <wp:posOffset>3328035</wp:posOffset>
                </wp:positionH>
                <wp:positionV relativeFrom="paragraph">
                  <wp:posOffset>1442085</wp:posOffset>
                </wp:positionV>
                <wp:extent cx="1171575" cy="647700"/>
                <wp:effectExtent l="0" t="0" r="9525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098" w:rsidRDefault="007D2098" w:rsidP="007D2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Unterstützen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br/>
                              <w:t>Rücken stärken Bestärken</w:t>
                            </w:r>
                          </w:p>
                          <w:p w:rsidR="007D2098" w:rsidRPr="007D2098" w:rsidRDefault="007D2098" w:rsidP="007D2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46" style="position:absolute;left:0;text-align:left;margin-left:262.05pt;margin-top:113.55pt;width:92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" fillcolor="#fcd5b5" stroked="f" strokeweight="2pt">
                <v:textbox>
                  <w:txbxContent>
                    <w:p w:rsidR="007D2098" w:rsidRDefault="007D2098" w:rsidP="007D2098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Unterstützen</w:t>
                      </w: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br/>
                        <w:t>Rücken stärken Bestärken</w:t>
                      </w:r>
                    </w:p>
                    <w:p w:rsidR="007D2098" w:rsidRPr="007D2098" w:rsidRDefault="007D2098" w:rsidP="007D2098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098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89F37" wp14:editId="7940E395">
                <wp:simplePos x="0" y="0"/>
                <wp:positionH relativeFrom="column">
                  <wp:posOffset>3328035</wp:posOffset>
                </wp:positionH>
                <wp:positionV relativeFrom="paragraph">
                  <wp:posOffset>670560</wp:posOffset>
                </wp:positionV>
                <wp:extent cx="1171575" cy="647700"/>
                <wp:effectExtent l="0" t="0" r="9525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098" w:rsidRPr="007D2098" w:rsidRDefault="007D2098" w:rsidP="007D2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Feste Ansprech-person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47" style="position:absolute;left:0;text-align:left;margin-left:262.05pt;margin-top:52.8pt;width:92.2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" fillcolor="#fbd4b4 [1305]" stroked="f" strokeweight="2pt">
                <v:textbox>
                  <w:txbxContent>
                    <w:p w:rsidR="007D2098" w:rsidRPr="007D2098" w:rsidRDefault="007D2098" w:rsidP="007D2098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Feste Ansprech-person</w:t>
                      </w:r>
                    </w:p>
                  </w:txbxContent>
                </v:textbox>
              </v:rect>
            </w:pict>
          </mc:Fallback>
        </mc:AlternateContent>
      </w:r>
      <w:r w:rsidR="005244F9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8A988" wp14:editId="378CA471">
                <wp:simplePos x="0" y="0"/>
                <wp:positionH relativeFrom="column">
                  <wp:posOffset>-253365</wp:posOffset>
                </wp:positionH>
                <wp:positionV relativeFrom="paragraph">
                  <wp:posOffset>3747135</wp:posOffset>
                </wp:positionV>
                <wp:extent cx="1171575" cy="971550"/>
                <wp:effectExtent l="0" t="0" r="9525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Vorstellen bei den betroffenen Personen</w:t>
                            </w:r>
                            <w:r w:rsidR="005244F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/</w:t>
                            </w:r>
                            <w:r w:rsidR="005244F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br/>
                              <w:t>Gremien/ Einrichtungen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48" style="position:absolute;left:0;text-align:left;margin-left:-19.95pt;margin-top:295.05pt;width:92.2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" fillcolor="#b9cde5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Vorstellen bei den betroffenen Personen</w:t>
                      </w:r>
                      <w:r w:rsidR="005244F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/</w:t>
                      </w:r>
                      <w:r w:rsidR="005244F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br/>
                        <w:t>Gremien/ Einrichtungen</w:t>
                      </w:r>
                    </w:p>
                  </w:txbxContent>
                </v:textbox>
              </v:rect>
            </w:pict>
          </mc:Fallback>
        </mc:AlternateContent>
      </w:r>
      <w:r w:rsidR="005244F9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83174" wp14:editId="747E2DB1">
                <wp:simplePos x="0" y="0"/>
                <wp:positionH relativeFrom="column">
                  <wp:posOffset>1565910</wp:posOffset>
                </wp:positionH>
                <wp:positionV relativeFrom="paragraph">
                  <wp:posOffset>3023235</wp:posOffset>
                </wp:positionV>
                <wp:extent cx="1171575" cy="857250"/>
                <wp:effectExtent l="0" t="0" r="9525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Default="005244F9" w:rsidP="001A5BBB">
                            <w:pPr>
                              <w:jc w:val="center"/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Öffentlich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Auszeichnungen</w:t>
                            </w:r>
                            <w:r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Berichterstattung</w:t>
                            </w:r>
                            <w:r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Urkunden</w:t>
                            </w:r>
                          </w:p>
                          <w:p w:rsidR="005244F9" w:rsidRPr="005244F9" w:rsidRDefault="005244F9" w:rsidP="001A5BBB">
                            <w:pPr>
                              <w:jc w:val="center"/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49" style="position:absolute;left:0;text-align:left;margin-left:123.3pt;margin-top:238.05pt;width:92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" fillcolor="#d7e4bd" stroked="f" strokeweight="2pt">
                <v:textbox>
                  <w:txbxContent>
                    <w:p w:rsidR="001A5BBB" w:rsidRDefault="005244F9" w:rsidP="001A5BBB">
                      <w:pPr>
                        <w:jc w:val="center"/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t>Öffentlich</w:t>
                      </w: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t>Auszeichnungen</w:t>
                      </w:r>
                      <w:r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Berichterstattung</w:t>
                      </w:r>
                      <w:r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Urkunden</w:t>
                      </w:r>
                    </w:p>
                    <w:p w:rsidR="005244F9" w:rsidRPr="005244F9" w:rsidRDefault="005244F9" w:rsidP="001A5BBB">
                      <w:pPr>
                        <w:jc w:val="center"/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44F9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BD77D" wp14:editId="06769760">
                <wp:simplePos x="0" y="0"/>
                <wp:positionH relativeFrom="column">
                  <wp:posOffset>1565910</wp:posOffset>
                </wp:positionH>
                <wp:positionV relativeFrom="paragraph">
                  <wp:posOffset>1861185</wp:posOffset>
                </wp:positionV>
                <wp:extent cx="1171575" cy="971550"/>
                <wp:effectExtent l="0" t="0" r="9525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Materiell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</w:r>
                            <w:r w:rsidR="005244F9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Auslagen ersetzen</w:t>
                            </w:r>
                            <w:r w:rsidR="005244F9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Räumlichkeiten</w:t>
                            </w:r>
                            <w:r w:rsidR="005244F9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 xml:space="preserve">Materialien </w:t>
                            </w:r>
                            <w:r w:rsidR="005244F9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Verpflegung</w:t>
                            </w:r>
                            <w:r w:rsidR="005244F9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Geschenke</w:t>
                            </w:r>
                            <w:r w:rsidR="005244F9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50" style="position:absolute;left:0;text-align:left;margin-left:123.3pt;margin-top:146.55pt;width:92.2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" fillcolor="#d6e3bc [1302]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t>Materiell</w:t>
                      </w: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br/>
                      </w:r>
                      <w:r w:rsidR="005244F9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t>Auslagen ersetzen</w:t>
                      </w:r>
                      <w:r w:rsidR="005244F9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Räumlichkeiten</w:t>
                      </w:r>
                      <w:r w:rsidR="005244F9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 xml:space="preserve">Materialien </w:t>
                      </w:r>
                      <w:r w:rsidR="005244F9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Verpflegung</w:t>
                      </w:r>
                      <w:r w:rsidR="005244F9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Geschenke</w:t>
                      </w:r>
                      <w:r w:rsidR="005244F9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A5BB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A03DD" wp14:editId="4592DB6C">
                <wp:simplePos x="0" y="0"/>
                <wp:positionH relativeFrom="column">
                  <wp:posOffset>1565910</wp:posOffset>
                </wp:positionH>
                <wp:positionV relativeFrom="paragraph">
                  <wp:posOffset>670560</wp:posOffset>
                </wp:positionV>
                <wp:extent cx="1171575" cy="1038225"/>
                <wp:effectExtent l="0" t="0" r="9525" b="95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38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Persönlich und unmittelbar: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</w:r>
                            <w:r w:rsidRPr="001A5BBB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Lob/Dank/</w:t>
                            </w:r>
                            <w:r w:rsidRPr="001A5BBB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Feedback</w:t>
                            </w:r>
                            <w:r w:rsidR="007D2098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 xml:space="preserve"> geben</w:t>
                            </w:r>
                            <w:r w:rsidRPr="001A5BBB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t>/ Respektvoll</w:t>
                            </w:r>
                            <w:r w:rsidRPr="001A5BBB">
                              <w:rPr>
                                <w:rFonts w:ascii="Arial" w:hAnsi="Arial" w:cs="Arial"/>
                                <w:color w:val="1D1B11" w:themeColor="background2" w:themeShade="1A"/>
                                <w:sz w:val="18"/>
                                <w:szCs w:val="18"/>
                              </w:rPr>
                              <w:br/>
                              <w:t>Aufmerksamkeiten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51" style="position:absolute;left:0;text-align:left;margin-left:123.3pt;margin-top:52.8pt;width:92.2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" fillcolor="#d6e3bc [1302]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t>Persönlich und unmittelbar:</w:t>
                      </w:r>
                      <w:r>
                        <w:rPr>
                          <w:rFonts w:ascii="Arial" w:hAnsi="Arial" w:cs="Arial"/>
                          <w:b/>
                          <w:color w:val="1D1B11" w:themeColor="background2" w:themeShade="1A"/>
                          <w:sz w:val="18"/>
                          <w:szCs w:val="18"/>
                        </w:rPr>
                        <w:br/>
                      </w:r>
                      <w:r w:rsidRPr="001A5BBB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t>Lob/Dank/</w:t>
                      </w:r>
                      <w:r w:rsidRPr="001A5BBB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Feedback</w:t>
                      </w:r>
                      <w:r w:rsidR="007D2098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t xml:space="preserve"> geben</w:t>
                      </w:r>
                      <w:r w:rsidRPr="001A5BBB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t>/ Respektvoll</w:t>
                      </w:r>
                      <w:r w:rsidRPr="001A5BBB">
                        <w:rPr>
                          <w:rFonts w:ascii="Arial" w:hAnsi="Arial" w:cs="Arial"/>
                          <w:color w:val="1D1B11" w:themeColor="background2" w:themeShade="1A"/>
                          <w:sz w:val="18"/>
                          <w:szCs w:val="18"/>
                        </w:rPr>
                        <w:br/>
                        <w:t>Aufmerksamkeiten</w:t>
                      </w:r>
                    </w:p>
                  </w:txbxContent>
                </v:textbox>
              </v:rect>
            </w:pict>
          </mc:Fallback>
        </mc:AlternateContent>
      </w:r>
      <w:r w:rsidR="001A5BB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C5D80" wp14:editId="131BCC52">
                <wp:simplePos x="0" y="0"/>
                <wp:positionH relativeFrom="column">
                  <wp:posOffset>-253365</wp:posOffset>
                </wp:positionH>
                <wp:positionV relativeFrom="paragraph">
                  <wp:posOffset>2937510</wp:posOffset>
                </wp:positionV>
                <wp:extent cx="1171575" cy="647700"/>
                <wp:effectExtent l="0" t="0" r="952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Patenschaft anbieten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52" style="position:absolute;left:0;text-align:left;margin-left:-19.95pt;margin-top:231.3pt;width:92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" fillcolor="#b9cde5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Patenschaft anbieten</w:t>
                      </w:r>
                    </w:p>
                  </w:txbxContent>
                </v:textbox>
              </v:rect>
            </w:pict>
          </mc:Fallback>
        </mc:AlternateContent>
      </w:r>
      <w:r w:rsidR="001A5BB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477DC" wp14:editId="5A271BBF">
                <wp:simplePos x="0" y="0"/>
                <wp:positionH relativeFrom="column">
                  <wp:posOffset>-253365</wp:posOffset>
                </wp:positionH>
                <wp:positionV relativeFrom="paragraph">
                  <wp:posOffset>2185035</wp:posOffset>
                </wp:positionV>
                <wp:extent cx="1171575" cy="647700"/>
                <wp:effectExtent l="0" t="0" r="952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1A5BBB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rstgespräch führen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53" style="position:absolute;left:0;text-align:left;margin-left:-19.95pt;margin-top:172.05pt;width:92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" fillcolor="#b9cde5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1A5BBB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rstgespräch führen</w:t>
                      </w:r>
                    </w:p>
                  </w:txbxContent>
                </v:textbox>
              </v:rect>
            </w:pict>
          </mc:Fallback>
        </mc:AlternateContent>
      </w:r>
      <w:r w:rsidR="001A5BB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B0EEC" wp14:editId="59D87030">
                <wp:simplePos x="0" y="0"/>
                <wp:positionH relativeFrom="column">
                  <wp:posOffset>-253365</wp:posOffset>
                </wp:positionH>
                <wp:positionV relativeFrom="paragraph">
                  <wp:posOffset>1413510</wp:posOffset>
                </wp:positionV>
                <wp:extent cx="1171575" cy="647700"/>
                <wp:effectExtent l="0" t="0" r="9525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Zeitnehmen offenes Ohr 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54" style="position:absolute;left:0;text-align:left;margin-left:-19.95pt;margin-top:111.3pt;width:92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" fillcolor="#b9cde5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Zeitnehmen offenes Ohr haben</w:t>
                      </w:r>
                    </w:p>
                  </w:txbxContent>
                </v:textbox>
              </v:rect>
            </w:pict>
          </mc:Fallback>
        </mc:AlternateContent>
      </w:r>
      <w:r w:rsidR="001A5BB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4D653" wp14:editId="54AF15C7">
                <wp:simplePos x="0" y="0"/>
                <wp:positionH relativeFrom="column">
                  <wp:posOffset>-253365</wp:posOffset>
                </wp:positionH>
                <wp:positionV relativeFrom="paragraph">
                  <wp:posOffset>670560</wp:posOffset>
                </wp:positionV>
                <wp:extent cx="1171575" cy="647700"/>
                <wp:effectExtent l="0" t="0" r="952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BBB" w:rsidRPr="001A5BBB" w:rsidRDefault="001A5BBB" w:rsidP="001A5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Inhaltliche Einführung Begleitung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55" style="position:absolute;left:0;text-align:left;margin-left:-19.95pt;margin-top:52.8pt;width:92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" fillcolor="#b8cce4 [1300]" stroked="f" strokeweight="2pt">
                <v:textbox>
                  <w:txbxContent>
                    <w:p w:rsidR="001A5BBB" w:rsidRPr="001A5BBB" w:rsidRDefault="001A5BBB" w:rsidP="001A5BBB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Inhaltliche Einführung Begleitung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22ED" w:rsidRPr="00AD22ED" w:rsidSect="00AD22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D"/>
    <w:rsid w:val="000311D5"/>
    <w:rsid w:val="00036DA4"/>
    <w:rsid w:val="00197E9A"/>
    <w:rsid w:val="001A5BBB"/>
    <w:rsid w:val="001B017E"/>
    <w:rsid w:val="00207934"/>
    <w:rsid w:val="002218E9"/>
    <w:rsid w:val="005244F9"/>
    <w:rsid w:val="00652C59"/>
    <w:rsid w:val="007D2098"/>
    <w:rsid w:val="007D2ECE"/>
    <w:rsid w:val="00952EF8"/>
    <w:rsid w:val="009E31E1"/>
    <w:rsid w:val="00AD22ED"/>
    <w:rsid w:val="00C71210"/>
    <w:rsid w:val="00D96EE5"/>
    <w:rsid w:val="00DF1101"/>
    <w:rsid w:val="00E359EB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caption" w:locked="1" w:semiHidden="1" w:unhideWhenUsed="1"/>
    <w:lsdException w:name="Title" w:locked="1" w:uiPriority="10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2C5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52C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652C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652C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652C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652C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652C5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652C5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652C5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652C5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link w:val="berschrift1"/>
    <w:uiPriority w:val="9"/>
    <w:rsid w:val="00652C59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652C59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52C5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52C59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52C59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652C59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652C59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652C59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52C59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652C5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652C5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652C5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652C5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locked/>
    <w:rsid w:val="00652C59"/>
    <w:rPr>
      <w:b/>
      <w:bCs/>
    </w:rPr>
  </w:style>
  <w:style w:type="character" w:styleId="Hervorhebung">
    <w:name w:val="Emphasis"/>
    <w:uiPriority w:val="20"/>
    <w:qFormat/>
    <w:locked/>
    <w:rsid w:val="00652C5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52C5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2C5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2C59"/>
    <w:rPr>
      <w:i/>
      <w:iCs/>
    </w:rPr>
  </w:style>
  <w:style w:type="character" w:customStyle="1" w:styleId="ZitatZchn">
    <w:name w:val="Zitat Zchn"/>
    <w:link w:val="Zitat"/>
    <w:uiPriority w:val="29"/>
    <w:rsid w:val="00652C5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2C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652C59"/>
    <w:rPr>
      <w:i/>
      <w:iCs/>
    </w:rPr>
  </w:style>
  <w:style w:type="character" w:styleId="SchwacheHervorhebung">
    <w:name w:val="Subtle Emphasis"/>
    <w:uiPriority w:val="19"/>
    <w:qFormat/>
    <w:rsid w:val="00652C59"/>
    <w:rPr>
      <w:i/>
      <w:iCs/>
    </w:rPr>
  </w:style>
  <w:style w:type="character" w:styleId="IntensiveHervorhebung">
    <w:name w:val="Intense Emphasis"/>
    <w:uiPriority w:val="21"/>
    <w:qFormat/>
    <w:rsid w:val="00652C59"/>
    <w:rPr>
      <w:b/>
      <w:bCs/>
      <w:i/>
      <w:iCs/>
    </w:rPr>
  </w:style>
  <w:style w:type="character" w:styleId="SchwacherVerweis">
    <w:name w:val="Subtle Reference"/>
    <w:uiPriority w:val="31"/>
    <w:qFormat/>
    <w:rsid w:val="00652C59"/>
    <w:rPr>
      <w:smallCaps/>
    </w:rPr>
  </w:style>
  <w:style w:type="character" w:styleId="IntensiverVerweis">
    <w:name w:val="Intense Reference"/>
    <w:uiPriority w:val="32"/>
    <w:qFormat/>
    <w:rsid w:val="00652C59"/>
    <w:rPr>
      <w:b/>
      <w:bCs/>
      <w:smallCaps/>
    </w:rPr>
  </w:style>
  <w:style w:type="character" w:styleId="Buchtitel">
    <w:name w:val="Book Title"/>
    <w:uiPriority w:val="33"/>
    <w:qFormat/>
    <w:rsid w:val="00652C5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2C59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rsid w:val="001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caption" w:locked="1" w:semiHidden="1" w:unhideWhenUsed="1"/>
    <w:lsdException w:name="Title" w:locked="1" w:uiPriority="10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2C5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52C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652C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652C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652C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652C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652C5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652C5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652C5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652C5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link w:val="berschrift1"/>
    <w:uiPriority w:val="9"/>
    <w:rsid w:val="00652C59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652C59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52C5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52C59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52C59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652C59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652C59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652C59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52C59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652C5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652C5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652C5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652C5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locked/>
    <w:rsid w:val="00652C59"/>
    <w:rPr>
      <w:b/>
      <w:bCs/>
    </w:rPr>
  </w:style>
  <w:style w:type="character" w:styleId="Hervorhebung">
    <w:name w:val="Emphasis"/>
    <w:uiPriority w:val="20"/>
    <w:qFormat/>
    <w:locked/>
    <w:rsid w:val="00652C5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52C5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2C5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2C59"/>
    <w:rPr>
      <w:i/>
      <w:iCs/>
    </w:rPr>
  </w:style>
  <w:style w:type="character" w:customStyle="1" w:styleId="ZitatZchn">
    <w:name w:val="Zitat Zchn"/>
    <w:link w:val="Zitat"/>
    <w:uiPriority w:val="29"/>
    <w:rsid w:val="00652C5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2C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652C59"/>
    <w:rPr>
      <w:i/>
      <w:iCs/>
    </w:rPr>
  </w:style>
  <w:style w:type="character" w:styleId="SchwacheHervorhebung">
    <w:name w:val="Subtle Emphasis"/>
    <w:uiPriority w:val="19"/>
    <w:qFormat/>
    <w:rsid w:val="00652C59"/>
    <w:rPr>
      <w:i/>
      <w:iCs/>
    </w:rPr>
  </w:style>
  <w:style w:type="character" w:styleId="IntensiveHervorhebung">
    <w:name w:val="Intense Emphasis"/>
    <w:uiPriority w:val="21"/>
    <w:qFormat/>
    <w:rsid w:val="00652C59"/>
    <w:rPr>
      <w:b/>
      <w:bCs/>
      <w:i/>
      <w:iCs/>
    </w:rPr>
  </w:style>
  <w:style w:type="character" w:styleId="SchwacherVerweis">
    <w:name w:val="Subtle Reference"/>
    <w:uiPriority w:val="31"/>
    <w:qFormat/>
    <w:rsid w:val="00652C59"/>
    <w:rPr>
      <w:smallCaps/>
    </w:rPr>
  </w:style>
  <w:style w:type="character" w:styleId="IntensiverVerweis">
    <w:name w:val="Intense Reference"/>
    <w:uiPriority w:val="32"/>
    <w:qFormat/>
    <w:rsid w:val="00652C59"/>
    <w:rPr>
      <w:b/>
      <w:bCs/>
      <w:smallCaps/>
    </w:rPr>
  </w:style>
  <w:style w:type="character" w:styleId="Buchtitel">
    <w:name w:val="Book Title"/>
    <w:uiPriority w:val="33"/>
    <w:qFormat/>
    <w:rsid w:val="00652C5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2C59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rsid w:val="001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A06F9326.dotm</Template>
  <TotalTime>0</TotalTime>
  <Pages>1</Pages>
  <Words>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GDenner</dc:creator>
  <cp:lastModifiedBy>GDenner</cp:lastModifiedBy>
  <cp:revision>2</cp:revision>
  <dcterms:created xsi:type="dcterms:W3CDTF">2020-12-11T14:01:00Z</dcterms:created>
  <dcterms:modified xsi:type="dcterms:W3CDTF">2020-12-11T14:01:00Z</dcterms:modified>
</cp:coreProperties>
</file>